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1F2" w:rsidRPr="00BE41F2" w:rsidRDefault="00BE41F2" w:rsidP="00BE41F2">
      <w:pPr>
        <w:spacing w:after="0" w:line="240" w:lineRule="auto"/>
        <w:ind w:firstLine="284"/>
        <w:jc w:val="center"/>
        <w:rPr>
          <w:rFonts w:ascii="Times New Roman" w:eastAsia="Times New Roman" w:hAnsi="Times New Roman" w:cs="Times New Roman"/>
          <w:b/>
          <w:sz w:val="24"/>
          <w:szCs w:val="24"/>
          <w:lang w:eastAsia="el-GR"/>
        </w:rPr>
      </w:pP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t xml:space="preserve">ΤΥΠΟΠΟΙΗΜΕΝΟ ΕΝΤΥΠΟ ΥΠΕΥΘΥΝΗΣ ΔΗΛΩΣΗΣ </w:t>
      </w:r>
      <w:r w:rsidRPr="00BE41F2">
        <w:rPr>
          <w:rFonts w:ascii="Calibri" w:eastAsia="Times New Roman" w:hAnsi="Calibri" w:cs="Calibri"/>
          <w:b/>
          <w:bCs/>
          <w:kern w:val="1"/>
          <w:sz w:val="24"/>
          <w:szCs w:val="24"/>
          <w:lang w:eastAsia="zh-CN"/>
        </w:rPr>
        <w:t>(TEΥΔ)</w:t>
      </w:r>
    </w:p>
    <w:p w:rsidR="00BE41F2" w:rsidRPr="00BE41F2" w:rsidRDefault="00BE41F2" w:rsidP="00BE41F2">
      <w:pPr>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sz w:val="24"/>
          <w:szCs w:val="24"/>
          <w:lang w:eastAsia="zh-CN"/>
        </w:rPr>
        <w:t>[άρθρου 79 παρ. 4 ν. 4412/2016 (Α 147)]</w:t>
      </w: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Calibri" w:hAnsi="Calibri" w:cs="Calibri"/>
          <w:b/>
          <w:bCs/>
          <w:color w:val="669900"/>
          <w:kern w:val="1"/>
          <w:sz w:val="24"/>
          <w:szCs w:val="24"/>
          <w:u w:val="single"/>
          <w:lang w:eastAsia="zh-CN"/>
        </w:rPr>
        <w:t xml:space="preserve"> </w:t>
      </w:r>
      <w:r w:rsidRPr="00BE41F2">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BE41F2">
        <w:rPr>
          <w:rFonts w:ascii="Calibri" w:eastAsia="Times New Roman" w:hAnsi="Calibri" w:cs="Calibri"/>
          <w:b/>
          <w:bCs/>
          <w:kern w:val="1"/>
          <w:u w:val="single"/>
          <w:vertAlign w:val="superscript"/>
          <w:lang w:eastAsia="zh-CN"/>
        </w:rPr>
        <w:endnoteReference w:id="1"/>
      </w:r>
      <w:r w:rsidRPr="00BE41F2">
        <w:rPr>
          <w:rFonts w:ascii="Calibri" w:eastAsia="Times New Roman" w:hAnsi="Calibri" w:cs="Calibri"/>
          <w:b/>
          <w:bCs/>
          <w:kern w:val="1"/>
          <w:u w:val="single"/>
          <w:lang w:eastAsia="zh-CN"/>
        </w:rPr>
        <w:t xml:space="preserve">  και τη διαδικασία ανάθεσης</w:t>
      </w:r>
    </w:p>
    <w:p w:rsidR="00BE41F2" w:rsidRPr="00BE41F2" w:rsidRDefault="00BE41F2" w:rsidP="00BE41F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BE41F2" w:rsidRPr="00BE41F2" w:rsidTr="00DF2096">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Ονομασία: [</w:t>
            </w:r>
            <w:r w:rsidRPr="00BE41F2">
              <w:rPr>
                <w:rFonts w:ascii="Times New Roman" w:eastAsia="Andale Sans UI" w:hAnsi="Times New Roman" w:cs="Times New Roman"/>
                <w:b/>
                <w:kern w:val="1"/>
                <w:sz w:val="24"/>
                <w:szCs w:val="24"/>
                <w:lang w:eastAsia="el-GR"/>
              </w:rPr>
              <w:t>ΔΗΜΟΣ ΣΠΑΡΤΗΣ</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Κωδικός  Αναθέτουσας Αρχής / Αναθέτοντα Φορέα ΚΗΜΔΗΣ : [</w:t>
            </w:r>
            <w:r w:rsidRPr="00BE41F2">
              <w:rPr>
                <w:rFonts w:ascii="Calibri" w:eastAsia="Times New Roman" w:hAnsi="Calibri" w:cs="Calibri"/>
                <w:b/>
                <w:kern w:val="1"/>
                <w:lang w:eastAsia="zh-CN"/>
              </w:rPr>
              <w:t>6286</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Ταχυδρομική διεύθυνση / Πόλη / Ταχ. Κωδικός: [Διοικητήριο ΠΕ Λακωνίας, </w:t>
            </w:r>
            <w:r w:rsidRPr="00BE41F2">
              <w:rPr>
                <w:rFonts w:ascii="Times New Roman" w:eastAsia="Andale Sans UI" w:hAnsi="Times New Roman" w:cs="Times New Roman"/>
                <w:kern w:val="1"/>
                <w:sz w:val="24"/>
                <w:szCs w:val="24"/>
                <w:lang w:eastAsia="el-GR"/>
              </w:rPr>
              <w:t>2</w:t>
            </w:r>
            <w:r w:rsidRPr="00BE41F2">
              <w:rPr>
                <w:rFonts w:ascii="Times New Roman" w:eastAsia="Andale Sans UI" w:hAnsi="Times New Roman" w:cs="Times New Roman"/>
                <w:kern w:val="1"/>
                <w:sz w:val="24"/>
                <w:szCs w:val="24"/>
                <w:lang w:val="en-US" w:eastAsia="el-GR"/>
              </w:rPr>
              <w:t>o</w:t>
            </w:r>
            <w:r w:rsidRPr="00BE41F2">
              <w:rPr>
                <w:rFonts w:ascii="Times New Roman" w:eastAsia="Andale Sans UI" w:hAnsi="Times New Roman" w:cs="Times New Roman"/>
                <w:kern w:val="1"/>
                <w:sz w:val="24"/>
                <w:szCs w:val="24"/>
                <w:lang w:eastAsia="el-GR"/>
              </w:rPr>
              <w:t xml:space="preserve"> χλμ Ε.Ο. Σπάρτης-Γυθείου- Σπάρτη 23100</w:t>
            </w:r>
            <w:r w:rsidRPr="00BE41F2">
              <w:rPr>
                <w:rFonts w:ascii="Calibri" w:eastAsia="Times New Roman" w:hAnsi="Calibri" w:cs="Calibri"/>
                <w:kern w:val="1"/>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Αρμόδιος για πληροφορίες: [</w:t>
            </w:r>
            <w:r w:rsidR="002F0075">
              <w:rPr>
                <w:rFonts w:ascii="Calibri" w:eastAsia="Times New Roman" w:hAnsi="Calibri" w:cs="Calibri"/>
                <w:kern w:val="1"/>
                <w:lang w:eastAsia="zh-CN"/>
              </w:rPr>
              <w:t xml:space="preserve">ΒΑΡΖΑΚΑΚΟΣ ΚΩΝ/ΝΟΣ </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Τηλέφωνο: [27313</w:t>
            </w:r>
            <w:r w:rsidR="002F0075">
              <w:rPr>
                <w:rFonts w:ascii="Calibri" w:eastAsia="Times New Roman" w:hAnsi="Calibri" w:cs="Calibri"/>
                <w:kern w:val="1"/>
                <w:lang w:eastAsia="zh-CN"/>
              </w:rPr>
              <w:t xml:space="preserve"> </w:t>
            </w:r>
            <w:r w:rsidRPr="00BE41F2">
              <w:rPr>
                <w:rFonts w:ascii="Calibri" w:eastAsia="Times New Roman" w:hAnsi="Calibri" w:cs="Calibri"/>
                <w:kern w:val="1"/>
                <w:lang w:eastAsia="zh-CN"/>
              </w:rPr>
              <w:t>63</w:t>
            </w:r>
            <w:r w:rsidR="002F0075">
              <w:rPr>
                <w:rFonts w:ascii="Calibri" w:eastAsia="Times New Roman" w:hAnsi="Calibri" w:cs="Calibri"/>
                <w:kern w:val="1"/>
                <w:lang w:eastAsia="zh-CN"/>
              </w:rPr>
              <w:t>359</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Ηλ. ταχυδρομείο: [</w:t>
            </w:r>
            <w:r w:rsidR="00CD6CB0">
              <w:rPr>
                <w:rFonts w:ascii="Calibri" w:eastAsia="Times New Roman" w:hAnsi="Calibri" w:cs="Calibri"/>
                <w:kern w:val="1"/>
                <w:lang w:val="en-US" w:eastAsia="zh-CN"/>
              </w:rPr>
              <w:t>varzak</w:t>
            </w:r>
            <w:r w:rsidR="00CD6CB0" w:rsidRPr="00CD6CB0">
              <w:rPr>
                <w:rFonts w:ascii="Calibri" w:eastAsia="Times New Roman" w:hAnsi="Calibri" w:cs="Calibri"/>
                <w:kern w:val="1"/>
                <w:lang w:eastAsia="zh-CN"/>
              </w:rPr>
              <w:t>@</w:t>
            </w:r>
            <w:r w:rsidR="00CD6CB0">
              <w:rPr>
                <w:rFonts w:ascii="Calibri" w:eastAsia="Times New Roman" w:hAnsi="Calibri" w:cs="Calibri"/>
                <w:kern w:val="1"/>
                <w:lang w:val="en-US" w:eastAsia="zh-CN"/>
              </w:rPr>
              <w:t>msn</w:t>
            </w:r>
            <w:r w:rsidRPr="00BE41F2">
              <w:rPr>
                <w:rFonts w:ascii="Calibri" w:eastAsia="Times New Roman" w:hAnsi="Calibri" w:cs="Calibri"/>
                <w:kern w:val="1"/>
                <w:lang w:eastAsia="zh-CN"/>
              </w:rPr>
              <w:t>.</w:t>
            </w:r>
            <w:r w:rsidRPr="00BE41F2">
              <w:rPr>
                <w:rFonts w:ascii="Calibri" w:eastAsia="Times New Roman" w:hAnsi="Calibri" w:cs="Calibri"/>
                <w:kern w:val="1"/>
                <w:lang w:val="en-US" w:eastAsia="zh-CN"/>
              </w:rPr>
              <w:t>com</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Διεύθυνση στο Διαδίκτυο (διεύθυνση δικτυακού τόπου) (</w:t>
            </w:r>
            <w:r w:rsidRPr="00BE41F2">
              <w:rPr>
                <w:rFonts w:ascii="Calibri" w:eastAsia="Times New Roman" w:hAnsi="Calibri" w:cs="Calibri"/>
                <w:i/>
                <w:kern w:val="1"/>
                <w:lang w:eastAsia="zh-CN"/>
              </w:rPr>
              <w:t>εάν υπάρχει</w:t>
            </w:r>
            <w:r w:rsidRPr="00BE41F2">
              <w:rPr>
                <w:rFonts w:ascii="Calibri" w:eastAsia="Times New Roman" w:hAnsi="Calibri" w:cs="Calibri"/>
                <w:kern w:val="1"/>
                <w:lang w:eastAsia="zh-CN"/>
              </w:rPr>
              <w:t>): [</w:t>
            </w:r>
            <w:r w:rsidRPr="00BE41F2">
              <w:rPr>
                <w:rFonts w:ascii="Times New Roman" w:eastAsia="Andale Sans UI" w:hAnsi="Times New Roman" w:cs="Times New Roman"/>
                <w:b/>
                <w:kern w:val="1"/>
                <w:sz w:val="24"/>
                <w:szCs w:val="24"/>
                <w:lang w:val="en-US" w:eastAsia="el-GR"/>
              </w:rPr>
              <w:t>www</w:t>
            </w:r>
            <w:r w:rsidRPr="00BE41F2">
              <w:rPr>
                <w:rFonts w:ascii="Times New Roman" w:eastAsia="Andale Sans UI" w:hAnsi="Times New Roman" w:cs="Times New Roman"/>
                <w:b/>
                <w:kern w:val="1"/>
                <w:sz w:val="24"/>
                <w:szCs w:val="24"/>
                <w:lang w:eastAsia="el-GR"/>
              </w:rPr>
              <w:t>.</w:t>
            </w:r>
            <w:r w:rsidRPr="00BE41F2">
              <w:rPr>
                <w:rFonts w:ascii="Times New Roman" w:eastAsia="Andale Sans UI" w:hAnsi="Times New Roman" w:cs="Times New Roman"/>
                <w:b/>
                <w:kern w:val="1"/>
                <w:sz w:val="24"/>
                <w:szCs w:val="24"/>
                <w:lang w:val="en-US" w:eastAsia="el-GR"/>
              </w:rPr>
              <w:t>sparti</w:t>
            </w:r>
            <w:r w:rsidRPr="00BE41F2">
              <w:rPr>
                <w:rFonts w:ascii="Times New Roman" w:eastAsia="Andale Sans UI" w:hAnsi="Times New Roman" w:cs="Times New Roman"/>
                <w:b/>
                <w:kern w:val="1"/>
                <w:sz w:val="24"/>
                <w:szCs w:val="24"/>
                <w:lang w:eastAsia="el-GR"/>
              </w:rPr>
              <w:t>.</w:t>
            </w:r>
            <w:r w:rsidRPr="00BE41F2">
              <w:rPr>
                <w:rFonts w:ascii="Times New Roman" w:eastAsia="Andale Sans UI" w:hAnsi="Times New Roman" w:cs="Times New Roman"/>
                <w:b/>
                <w:kern w:val="1"/>
                <w:sz w:val="24"/>
                <w:szCs w:val="24"/>
                <w:lang w:val="en-US" w:eastAsia="el-GR"/>
              </w:rPr>
              <w:t>gov</w:t>
            </w:r>
            <w:r w:rsidRPr="00BE41F2">
              <w:rPr>
                <w:rFonts w:ascii="Times New Roman" w:eastAsia="Andale Sans UI" w:hAnsi="Times New Roman" w:cs="Times New Roman"/>
                <w:b/>
                <w:kern w:val="1"/>
                <w:sz w:val="24"/>
                <w:szCs w:val="24"/>
                <w:lang w:eastAsia="el-GR"/>
              </w:rPr>
              <w:t>.</w:t>
            </w:r>
            <w:r w:rsidRPr="00BE41F2">
              <w:rPr>
                <w:rFonts w:ascii="Times New Roman" w:eastAsia="Andale Sans UI" w:hAnsi="Times New Roman" w:cs="Times New Roman"/>
                <w:b/>
                <w:kern w:val="1"/>
                <w:sz w:val="24"/>
                <w:szCs w:val="24"/>
                <w:lang w:val="en-US" w:eastAsia="el-GR"/>
              </w:rPr>
              <w:t>gr</w:t>
            </w:r>
            <w:r w:rsidRPr="00BE41F2">
              <w:rPr>
                <w:rFonts w:ascii="Calibri" w:eastAsia="Times New Roman" w:hAnsi="Calibri" w:cs="Calibri"/>
                <w:kern w:val="1"/>
                <w:lang w:eastAsia="zh-CN"/>
              </w:rPr>
              <w:t>]</w:t>
            </w:r>
          </w:p>
        </w:tc>
      </w:tr>
      <w:tr w:rsidR="00BE41F2" w:rsidRPr="00BE41F2" w:rsidTr="00DF2096">
        <w:tc>
          <w:tcPr>
            <w:tcW w:w="8963" w:type="dxa"/>
            <w:tcBorders>
              <w:left w:val="single" w:sz="1" w:space="0" w:color="000000"/>
              <w:bottom w:val="single" w:sz="1" w:space="0" w:color="000000"/>
              <w:right w:val="single" w:sz="1" w:space="0" w:color="000000"/>
            </w:tcBorders>
            <w:shd w:val="clear" w:color="auto" w:fill="B2B2B2"/>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Β: Πληροφορίες σχετικά με τη διαδικασία σύναψης σύμβασης</w:t>
            </w:r>
          </w:p>
          <w:p w:rsidR="00BE41F2" w:rsidRPr="00BE41F2" w:rsidRDefault="00BE41F2" w:rsidP="00BE41F2">
            <w:pPr>
              <w:spacing w:after="0" w:line="240" w:lineRule="auto"/>
              <w:rPr>
                <w:rFonts w:ascii="Calibri" w:eastAsia="Times New Roman" w:hAnsi="Calibri" w:cs="Calibri"/>
                <w:kern w:val="1"/>
                <w:lang w:eastAsia="zh-CN"/>
              </w:rPr>
            </w:pPr>
            <w:r w:rsidRPr="00BE41F2">
              <w:rPr>
                <w:rFonts w:ascii="Calibri" w:eastAsia="Times New Roman" w:hAnsi="Calibri" w:cs="Calibri"/>
                <w:kern w:val="1"/>
                <w:lang w:eastAsia="zh-CN"/>
              </w:rPr>
              <w:t>- Τίτλος ή σύντομη περιγραφή της δημόσιας σύμβασης (συμπεριλαμβανομένου του σχετικού</w:t>
            </w:r>
          </w:p>
          <w:p w:rsidR="00BE41F2" w:rsidRPr="00BE41F2" w:rsidRDefault="00BE41F2" w:rsidP="00BE41F2">
            <w:pPr>
              <w:spacing w:after="0" w:line="240" w:lineRule="auto"/>
              <w:rPr>
                <w:rFonts w:ascii="Bookman Old Style" w:eastAsia="Times New Roman" w:hAnsi="Bookman Old Style" w:cs="Tahoma"/>
                <w:b/>
                <w:lang w:eastAsia="el-GR"/>
              </w:rPr>
            </w:pPr>
            <w:r w:rsidRPr="00BE41F2">
              <w:rPr>
                <w:rFonts w:ascii="Calibri" w:eastAsia="Times New Roman" w:hAnsi="Calibri" w:cs="Calibri"/>
                <w:kern w:val="1"/>
                <w:lang w:val="en-US" w:eastAsia="zh-CN"/>
              </w:rPr>
              <w:t>CPV</w:t>
            </w:r>
            <w:r w:rsidRPr="00BE41F2">
              <w:rPr>
                <w:rFonts w:ascii="Calibri" w:eastAsia="Times New Roman" w:hAnsi="Calibri" w:cs="Calibri"/>
                <w:kern w:val="1"/>
                <w:lang w:eastAsia="zh-CN"/>
              </w:rPr>
              <w:t>): [</w:t>
            </w:r>
            <w:r w:rsidR="00CD6CB0" w:rsidRPr="00CD6CB0">
              <w:rPr>
                <w:rFonts w:ascii="Bookman Old Style" w:eastAsia="Times New Roman" w:hAnsi="Bookman Old Style" w:cs="Tahoma"/>
                <w:b/>
                <w:lang w:eastAsia="el-GR"/>
              </w:rPr>
              <w:t xml:space="preserve">ΑΡΣΗ ΕΠΙΚΙΝΔΥΝΟΤΗΤΑΣ-ΠΡΟΣΤΑΣΙΑ ΕΤΟΙΜΟΡΡΟΠΩΝ ΚΤΙΡΙΩΝ ΔΗΜΟΥ ΣΠΑΡΤΗΣ </w:t>
            </w:r>
            <w:r w:rsidRPr="00BE41F2">
              <w:rPr>
                <w:rFonts w:ascii="Bookman Old Style" w:eastAsia="Times New Roman" w:hAnsi="Bookman Old Style" w:cs="Tahoma"/>
                <w:b/>
                <w:lang w:eastAsia="el-GR"/>
              </w:rPr>
              <w:t>/</w:t>
            </w:r>
            <w:r w:rsidRPr="00BE41F2">
              <w:rPr>
                <w:rFonts w:ascii="Bookman Old Style" w:eastAsia="Times New Roman" w:hAnsi="Bookman Old Style" w:cs="Tahoma"/>
                <w:b/>
                <w:lang w:val="en-US" w:eastAsia="el-GR"/>
              </w:rPr>
              <w:t>CPV</w:t>
            </w:r>
            <w:r w:rsidRPr="00BE41F2">
              <w:rPr>
                <w:rFonts w:ascii="Bookman Old Style" w:eastAsia="Times New Roman" w:hAnsi="Bookman Old Style" w:cs="Tahoma"/>
                <w:b/>
                <w:lang w:eastAsia="el-GR"/>
              </w:rPr>
              <w:t>:</w:t>
            </w:r>
            <w:r w:rsidR="00CD6CB0">
              <w:t xml:space="preserve"> </w:t>
            </w:r>
            <w:r w:rsidR="00CD6CB0" w:rsidRPr="00CD6CB0">
              <w:rPr>
                <w:rFonts w:ascii="Bookman Old Style" w:eastAsia="Times New Roman" w:hAnsi="Bookman Old Style" w:cs="Tahoma"/>
                <w:b/>
                <w:lang w:eastAsia="el-GR"/>
              </w:rPr>
              <w:t>45453100-8 Εργασίες αποκατάστασης</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Κωδικός Προκήρυξης στο ΚΗΜΔΗΣ: [</w:t>
            </w:r>
            <w:r w:rsidR="00216BD7" w:rsidRPr="00216BD7">
              <w:rPr>
                <w:rFonts w:ascii="Calibri" w:eastAsia="Times New Roman" w:hAnsi="Calibri" w:cs="Calibri"/>
                <w:b/>
                <w:kern w:val="1"/>
                <w:lang w:eastAsia="zh-CN"/>
              </w:rPr>
              <w:t>18</w:t>
            </w:r>
            <w:r w:rsidR="00216BD7">
              <w:rPr>
                <w:rFonts w:ascii="Calibri" w:eastAsia="Times New Roman" w:hAnsi="Calibri" w:cs="Calibri"/>
                <w:b/>
                <w:kern w:val="1"/>
                <w:lang w:val="en-US" w:eastAsia="zh-CN"/>
              </w:rPr>
              <w:t>PROC</w:t>
            </w:r>
            <w:r w:rsidR="00216BD7" w:rsidRPr="00216BD7">
              <w:rPr>
                <w:rFonts w:ascii="Calibri" w:eastAsia="Times New Roman" w:hAnsi="Calibri" w:cs="Calibri"/>
                <w:b/>
                <w:kern w:val="1"/>
                <w:lang w:eastAsia="zh-CN"/>
              </w:rPr>
              <w:t>002883002</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Η σύμβαση αναφέρεται σε έργα, προμήθειες, ή υπηρεσίες : [ΕΡΓΟ]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Εφόσον υφίστανται, ένδειξη ύπαρξης σχετικών τμημάτων : [……]</w:t>
            </w:r>
          </w:p>
          <w:p w:rsidR="00216BD7" w:rsidRPr="00216BD7" w:rsidRDefault="00BE41F2" w:rsidP="007B010C">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Αριθμός αναφοράς που αποδίδεται στον φάκελο από την αναθέτουσα αρχή (</w:t>
            </w:r>
            <w:r w:rsidRPr="00BE41F2">
              <w:rPr>
                <w:rFonts w:ascii="Calibri" w:eastAsia="Times New Roman" w:hAnsi="Calibri" w:cs="Calibri"/>
                <w:i/>
                <w:kern w:val="1"/>
                <w:lang w:eastAsia="zh-CN"/>
              </w:rPr>
              <w:t>εάν υπάρχει</w:t>
            </w:r>
            <w:r w:rsidRPr="00BE41F2">
              <w:rPr>
                <w:rFonts w:ascii="Calibri" w:eastAsia="Times New Roman" w:hAnsi="Calibri" w:cs="Calibri"/>
                <w:kern w:val="1"/>
                <w:lang w:eastAsia="zh-CN"/>
              </w:rPr>
              <w:t xml:space="preserve">): </w:t>
            </w:r>
            <w:r w:rsidR="00216BD7" w:rsidRPr="00216BD7">
              <w:rPr>
                <w:rFonts w:ascii="Calibri" w:eastAsia="Times New Roman" w:hAnsi="Calibri" w:cs="Calibri"/>
                <w:kern w:val="1"/>
                <w:lang w:eastAsia="zh-CN"/>
              </w:rPr>
              <w:t xml:space="preserve"> </w:t>
            </w:r>
          </w:p>
          <w:p w:rsidR="00BE41F2" w:rsidRPr="00BE41F2" w:rsidRDefault="00216BD7" w:rsidP="007B010C">
            <w:pPr>
              <w:suppressAutoHyphens/>
              <w:spacing w:after="0" w:line="276" w:lineRule="auto"/>
              <w:jc w:val="both"/>
              <w:rPr>
                <w:rFonts w:ascii="Calibri" w:eastAsia="Times New Roman" w:hAnsi="Calibri" w:cs="Calibri"/>
                <w:kern w:val="1"/>
                <w:lang w:eastAsia="zh-CN"/>
              </w:rPr>
            </w:pPr>
            <w:r>
              <w:rPr>
                <w:rFonts w:ascii="Calibri" w:eastAsia="Times New Roman" w:hAnsi="Calibri" w:cs="Calibri"/>
                <w:kern w:val="1"/>
                <w:lang w:val="en-US" w:eastAsia="zh-CN"/>
              </w:rPr>
              <w:t xml:space="preserve">   </w:t>
            </w:r>
            <w:r w:rsidR="00BE41F2" w:rsidRPr="00BE41F2">
              <w:rPr>
                <w:rFonts w:ascii="Calibri" w:eastAsia="Times New Roman" w:hAnsi="Calibri" w:cs="Calibri"/>
                <w:kern w:val="1"/>
                <w:lang w:eastAsia="zh-CN"/>
              </w:rPr>
              <w:t>[</w:t>
            </w:r>
            <w:r w:rsidR="007B010C">
              <w:rPr>
                <w:rFonts w:ascii="Calibri" w:eastAsia="Times New Roman" w:hAnsi="Calibri" w:cs="Calibri"/>
                <w:kern w:val="1"/>
                <w:lang w:eastAsia="zh-CN"/>
              </w:rPr>
              <w:t>2018/009</w:t>
            </w:r>
            <w:r w:rsidR="00BE41F2" w:rsidRPr="00BE41F2">
              <w:rPr>
                <w:rFonts w:ascii="Calibri" w:eastAsia="Times New Roman" w:hAnsi="Calibri" w:cs="Calibri"/>
                <w:kern w:val="1"/>
                <w:lang w:eastAsia="zh-CN"/>
              </w:rPr>
              <w:t>]</w:t>
            </w:r>
            <w:bookmarkStart w:id="0" w:name="_GoBack"/>
            <w:bookmarkEnd w:id="0"/>
          </w:p>
        </w:tc>
      </w:tr>
    </w:tbl>
    <w:p w:rsidR="00BE41F2" w:rsidRPr="00BE41F2" w:rsidRDefault="00BE41F2" w:rsidP="00BE41F2">
      <w:pPr>
        <w:suppressAutoHyphens/>
        <w:spacing w:after="200" w:line="276" w:lineRule="auto"/>
        <w:ind w:firstLine="397"/>
        <w:jc w:val="both"/>
        <w:rPr>
          <w:rFonts w:ascii="Calibri" w:eastAsia="Times New Roman" w:hAnsi="Calibri" w:cs="Calibri"/>
          <w:kern w:val="1"/>
          <w:lang w:eastAsia="zh-CN"/>
        </w:rPr>
      </w:pPr>
    </w:p>
    <w:p w:rsidR="00BE41F2" w:rsidRPr="00BE41F2" w:rsidRDefault="00BE41F2" w:rsidP="00BE41F2">
      <w:pPr>
        <w:shd w:val="clear" w:color="auto" w:fill="B2B2B2"/>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u w:val="single"/>
          <w:lang w:eastAsia="zh-CN"/>
        </w:rPr>
        <w:lastRenderedPageBreak/>
        <w:t>Μέρος II: Πληροφορίες σχετικά με τον οικονομικό φορέα</w:t>
      </w: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before="120"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Αριθμός φορολογικού μητρώου (ΑΦΜ):</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1533"/>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hd w:val="clear" w:color="auto" w:fill="FFFFFF"/>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Αρμόδιος ή αρμόδιοι</w:t>
            </w:r>
            <w:r w:rsidRPr="00BE41F2">
              <w:rPr>
                <w:rFonts w:ascii="Calibri" w:eastAsia="Times New Roman" w:hAnsi="Calibri" w:cs="Calibri"/>
                <w:kern w:val="1"/>
                <w:vertAlign w:val="superscript"/>
                <w:lang w:eastAsia="zh-CN"/>
              </w:rPr>
              <w:endnoteReference w:id="2"/>
            </w:r>
            <w:r w:rsidRPr="00BE41F2">
              <w:rPr>
                <w:rFonts w:ascii="Calibri" w:eastAsia="Times New Roman" w:hAnsi="Calibri" w:cs="Calibri"/>
                <w:kern w:val="1"/>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Τηλέφωνο: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Ηλ. ταχυδρομείο: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Διεύθυνση στο Διαδίκτυο (διεύθυνση δικτυακού τόπου) (</w:t>
            </w:r>
            <w:r w:rsidRPr="00BE41F2">
              <w:rPr>
                <w:rFonts w:ascii="Calibri" w:eastAsia="Times New Roman" w:hAnsi="Calibri" w:cs="Calibri"/>
                <w:i/>
                <w:kern w:val="1"/>
                <w:lang w:eastAsia="zh-CN"/>
              </w:rPr>
              <w:t>εάν υπάρχει</w:t>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 οικονομικός φορέας είναι πολύ μικρή, μικρή ή μεσαία επιχείρηση</w:t>
            </w:r>
            <w:r w:rsidRPr="00BE41F2">
              <w:rPr>
                <w:rFonts w:ascii="Calibri" w:eastAsia="Times New Roman" w:hAnsi="Calibri" w:cs="Calibri"/>
                <w:kern w:val="1"/>
                <w:vertAlign w:val="superscript"/>
                <w:lang w:eastAsia="zh-CN"/>
              </w:rPr>
              <w:endnoteReference w:id="3"/>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tc>
      </w:tr>
      <w:tr w:rsidR="00BE41F2" w:rsidRPr="00BE41F2" w:rsidTr="00DF2096">
        <w:tc>
          <w:tcPr>
            <w:tcW w:w="4479" w:type="dxa"/>
            <w:tcBorders>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u w:val="single"/>
                <w:lang w:eastAsia="zh-CN"/>
              </w:rPr>
              <w:t>Μόνο σε περίπτωση προμήθειας κατ᾽ αποκλειστικότητα, του άρθρου 20:</w:t>
            </w:r>
            <w:r w:rsidRPr="00BE41F2">
              <w:rPr>
                <w:rFonts w:ascii="Calibri" w:eastAsia="Times New Roman" w:hAnsi="Calibri" w:cs="Calibri"/>
                <w:b/>
                <w:kern w:val="1"/>
                <w:lang w:eastAsia="zh-CN"/>
              </w:rPr>
              <w:t xml:space="preserve"> </w:t>
            </w:r>
            <w:r w:rsidRPr="00BE41F2">
              <w:rPr>
                <w:rFonts w:ascii="Calibri" w:eastAsia="Times New Roman" w:hAnsi="Calibri" w:cs="Calibri"/>
                <w:kern w:val="1"/>
                <w:lang w:eastAsia="zh-CN"/>
              </w:rPr>
              <w:t>ο οικονομικός φορέας είναι προστατευόμενο εργαστήριο, «κοινωνική επιχείρηση»</w:t>
            </w:r>
            <w:r w:rsidRPr="00BE41F2">
              <w:rPr>
                <w:rFonts w:ascii="Calibri" w:eastAsia="Times New Roman" w:hAnsi="Calibri" w:cs="Calibri"/>
                <w:kern w:val="1"/>
                <w:vertAlign w:val="superscript"/>
                <w:lang w:eastAsia="zh-CN"/>
              </w:rPr>
              <w:endnoteReference w:id="4"/>
            </w:r>
            <w:r w:rsidRPr="00BE41F2">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 xml:space="preserve">Εάν </w:t>
            </w:r>
            <w:r w:rsidRPr="00BE41F2">
              <w:rPr>
                <w:rFonts w:ascii="Calibri" w:eastAsia="Times New Roman" w:hAnsi="Calibri" w:cs="Calibri"/>
                <w:b/>
                <w:kern w:val="1"/>
                <w:lang w:eastAsia="zh-CN"/>
              </w:rPr>
              <w:t xml:space="preserve">ναι, </w:t>
            </w:r>
            <w:r w:rsidRPr="00BE41F2">
              <w:rPr>
                <w:rFonts w:ascii="Calibri" w:eastAsia="Times New Roman" w:hAnsi="Calibri" w:cs="Calibri"/>
                <w:kern w:val="1"/>
                <w:lang w:eastAsia="zh-CN"/>
              </w:rPr>
              <w:t>ποιο είναι το αντίστοιχο ποσοστό των εργαζομένων με αναπηρία ή μειονεκτούντων εργαζομένων;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r w:rsidRPr="00BE41F2">
              <w:rPr>
                <w:rFonts w:ascii="Calibri" w:eastAsia="Times New Roman" w:hAnsi="Calibri" w:cs="Calibri"/>
                <w:kern w:val="1"/>
                <w:lang w:val="en-US" w:eastAsia="zh-CN"/>
              </w:rPr>
              <w:t xml:space="preserve"> </w:t>
            </w: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 [] Άνευ αντικειμένου</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BE41F2">
              <w:rPr>
                <w:rFonts w:ascii="Calibri" w:eastAsia="Times New Roman" w:hAnsi="Calibri" w:cs="Calibri"/>
                <w:kern w:val="1"/>
                <w:lang w:eastAsia="zh-CN"/>
              </w:rPr>
              <w:lastRenderedPageBreak/>
              <w:t xml:space="preserve">περίπτωση, και σε κάθε περίπτωση συμπληρώστε και υπογράψτε το μέρος VI.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E41F2">
              <w:rPr>
                <w:rFonts w:ascii="Calibri" w:eastAsia="Times New Roman" w:hAnsi="Calibri" w:cs="Calibri"/>
                <w:kern w:val="1"/>
                <w:vertAlign w:val="superscript"/>
                <w:lang w:eastAsia="zh-CN"/>
              </w:rPr>
              <w:endnoteReference w:id="5"/>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δ) Η εγγραφή ή η πιστοποίηση καλύπτει όλα τα απαιτούμενα κριτήρια επιλογής;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BE41F2">
              <w:rPr>
                <w:rFonts w:ascii="Calibri" w:eastAsia="Times New Roman" w:hAnsi="Calibri" w:cs="Calibri"/>
                <w:kern w:val="1"/>
                <w:lang w:eastAsia="zh-CN"/>
              </w:rPr>
              <w:t xml:space="preserve"> </w:t>
            </w:r>
            <w:r w:rsidRPr="00BE41F2">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 Ο οικονομικός φορέας θα είναι σε θέση να προσκομίσει </w:t>
            </w:r>
            <w:r w:rsidRPr="00BE41F2">
              <w:rPr>
                <w:rFonts w:ascii="Calibri" w:eastAsia="Times New Roman" w:hAnsi="Calibri" w:cs="Calibri"/>
                <w:b/>
                <w:kern w:val="1"/>
                <w:lang w:eastAsia="zh-CN"/>
              </w:rPr>
              <w:t>βεβαίωση</w:t>
            </w:r>
            <w:r w:rsidRPr="00BE41F2">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δ) []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ε) []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r w:rsidR="00BE41F2" w:rsidRPr="00BE41F2" w:rsidTr="00DF2096">
        <w:tc>
          <w:tcPr>
            <w:tcW w:w="4479" w:type="dxa"/>
            <w:tcBorders>
              <w:left w:val="single" w:sz="4" w:space="0" w:color="000000"/>
              <w:bottom w:val="single" w:sz="4" w:space="0" w:color="000000"/>
            </w:tcBorders>
            <w:shd w:val="clear" w:color="auto" w:fill="auto"/>
          </w:tcPr>
          <w:p w:rsidR="00BE41F2" w:rsidRPr="00BE41F2" w:rsidRDefault="00BE41F2" w:rsidP="00BE41F2">
            <w:pPr>
              <w:suppressAutoHyphens/>
              <w:spacing w:before="120"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BE41F2">
              <w:rPr>
                <w:rFonts w:ascii="Calibri" w:eastAsia="Times New Roman" w:hAnsi="Calibri" w:cs="Calibri"/>
                <w:kern w:val="1"/>
                <w:vertAlign w:val="superscript"/>
                <w:lang w:eastAsia="zh-CN"/>
              </w:rPr>
              <w:endnoteReference w:id="6"/>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tc>
      </w:tr>
      <w:tr w:rsidR="00BE41F2" w:rsidRPr="00BE41F2" w:rsidTr="00DF2096">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Εάν ναι</w:t>
            </w:r>
            <w:r w:rsidRPr="00BE41F2">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Α</w:t>
            </w:r>
            <w:r w:rsidRPr="00BE41F2">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color w:val="000000"/>
                <w:kern w:val="1"/>
                <w:lang w:eastAsia="zh-CN"/>
              </w:rPr>
              <w:lastRenderedPageBreak/>
              <w:t>β) Προσδιορίστε τους άλλους οικονομικούς φορείς που συμμετ</w:t>
            </w:r>
            <w:r w:rsidRPr="00BE41F2">
              <w:rPr>
                <w:rFonts w:ascii="Calibri" w:eastAsia="Times New Roman" w:hAnsi="Calibri" w:cs="Calibri"/>
                <w:kern w:val="1"/>
                <w:lang w:eastAsia="zh-CN"/>
              </w:rPr>
              <w:t>έχουν από κοινού στη διαδικασία σύναψης δημόσιας σύμβασης: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w:t>
            </w:r>
          </w:p>
        </w:tc>
      </w:tr>
    </w:tbl>
    <w:p w:rsidR="00BE41F2" w:rsidRPr="00BE41F2" w:rsidRDefault="00BE41F2" w:rsidP="00BE41F2">
      <w:pPr>
        <w:suppressAutoHyphens/>
        <w:spacing w:after="200" w:line="276" w:lineRule="auto"/>
        <w:ind w:firstLine="397"/>
        <w:jc w:val="both"/>
        <w:rPr>
          <w:rFonts w:ascii="Calibri" w:eastAsia="Times New Roman" w:hAnsi="Calibri" w:cs="Calibri"/>
          <w:kern w:val="1"/>
          <w:lang w:eastAsia="zh-CN"/>
        </w:rPr>
      </w:pP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BE41F2" w:rsidRPr="00BE41F2" w:rsidRDefault="00BE41F2" w:rsidP="00BE41F2">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Ονοματεπώνυμο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bl>
    <w:p w:rsidR="00BE41F2" w:rsidRPr="00BE41F2" w:rsidRDefault="00BE41F2" w:rsidP="00BE41F2">
      <w:pPr>
        <w:keepNext/>
        <w:suppressAutoHyphens/>
        <w:spacing w:before="120" w:after="360" w:line="276" w:lineRule="auto"/>
        <w:ind w:left="850"/>
        <w:jc w:val="center"/>
        <w:rPr>
          <w:rFonts w:ascii="Calibri" w:eastAsia="Times New Roman" w:hAnsi="Calibri" w:cs="Calibri"/>
          <w:b/>
          <w:smallCaps/>
          <w:kern w:val="1"/>
          <w:sz w:val="28"/>
          <w:lang w:eastAsia="zh-CN"/>
        </w:rPr>
      </w:pPr>
    </w:p>
    <w:p w:rsidR="00BE41F2" w:rsidRPr="00BE41F2" w:rsidRDefault="00BE41F2" w:rsidP="00BE41F2">
      <w:pPr>
        <w:pageBreakBefore/>
        <w:suppressAutoHyphens/>
        <w:spacing w:after="200" w:line="276" w:lineRule="auto"/>
        <w:ind w:left="850"/>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BE41F2">
        <w:rPr>
          <w:rFonts w:ascii="Calibri" w:eastAsia="Times New Roman" w:hAnsi="Calibri" w:cs="Calibri"/>
          <w:b/>
          <w:bCs/>
          <w:kern w:val="1"/>
          <w:vertAlign w:val="superscript"/>
          <w:lang w:eastAsia="zh-CN"/>
        </w:rPr>
        <w:endnoteReference w:id="7"/>
      </w:r>
      <w:r w:rsidRPr="00BE41F2">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rPr>
          <w:trHeight w:val="343"/>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[]Ναι []Όχι</w:t>
            </w:r>
          </w:p>
        </w:tc>
      </w:tr>
    </w:tbl>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Εάν ναι</w:t>
      </w:r>
      <w:r w:rsidRPr="00BE41F2">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BE41F2">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BE41F2">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BE41F2">
        <w:rPr>
          <w:rFonts w:ascii="Calibri" w:eastAsia="Times New Roman" w:hAnsi="Calibri" w:cs="Calibri"/>
          <w:b/>
          <w:bCs/>
          <w:kern w:val="1"/>
          <w:u w:val="single"/>
          <w:lang w:eastAsia="zh-CN"/>
        </w:rPr>
        <w:t>δεν στηρίζεται</w:t>
      </w:r>
      <w:r w:rsidRPr="00BE41F2">
        <w:rPr>
          <w:rFonts w:ascii="Calibri" w:eastAsia="Times New Roman" w:hAnsi="Calibri" w:cs="Calibri"/>
          <w:b/>
          <w:bCs/>
          <w:kern w:val="1"/>
          <w:lang w:eastAsia="zh-CN"/>
        </w:rPr>
        <w:t xml:space="preserve"> ο οικονομικός φορέας</w:t>
      </w:r>
      <w:r w:rsidRPr="00BE41F2">
        <w:rPr>
          <w:rFonts w:ascii="Calibri" w:eastAsia="Times New Roman" w:hAnsi="Calibri" w:cs="Calibri"/>
          <w:kern w:val="1"/>
          <w:lang w:eastAsia="zh-CN"/>
        </w:rPr>
        <w:t xml:space="preserve"> </w:t>
      </w:r>
    </w:p>
    <w:p w:rsidR="00BE41F2" w:rsidRPr="00BE41F2" w:rsidRDefault="00BE41F2" w:rsidP="00BE41F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[]Ναι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Εάν </w:t>
            </w:r>
            <w:r w:rsidRPr="00BE41F2">
              <w:rPr>
                <w:rFonts w:ascii="Calibri" w:eastAsia="Times New Roman" w:hAnsi="Calibri" w:cs="Calibri"/>
                <w:b/>
                <w:kern w:val="1"/>
                <w:lang w:eastAsia="zh-CN"/>
              </w:rPr>
              <w:t xml:space="preserve">ναι </w:t>
            </w:r>
            <w:r w:rsidRPr="00BE41F2">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bl>
    <w:p w:rsidR="00BE41F2" w:rsidRPr="00BE41F2" w:rsidRDefault="00BE41F2" w:rsidP="00BE41F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BE41F2">
        <w:rPr>
          <w:rFonts w:ascii="Calibri" w:eastAsia="Times New Roman" w:hAnsi="Calibri" w:cs="Calibri"/>
          <w:b/>
          <w:i/>
          <w:kern w:val="1"/>
          <w:lang w:eastAsia="zh-CN"/>
        </w:rPr>
        <w:t>Εάν</w:t>
      </w:r>
      <w:r w:rsidRPr="00BE41F2">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E41F2">
        <w:rPr>
          <w:rFonts w:ascii="Calibri" w:eastAsia="Times New Roman" w:hAnsi="Calibri" w:cs="Calibri"/>
          <w:i/>
          <w:kern w:val="1"/>
          <w:lang w:eastAsia="zh-CN"/>
        </w:rPr>
        <w:t xml:space="preserve">επιπλέον των πληροφοριών </w:t>
      </w:r>
      <w:r w:rsidRPr="00BE41F2">
        <w:rPr>
          <w:rFonts w:ascii="Calibri" w:eastAsia="Times New Roman" w:hAnsi="Calibri" w:cs="Calibri"/>
          <w:b/>
          <w:i/>
          <w:kern w:val="1"/>
          <w:lang w:eastAsia="zh-CN"/>
        </w:rPr>
        <w:t xml:space="preserve">που προβλέπονται στην παρούσα ενότητα, </w:t>
      </w:r>
      <w:r w:rsidRPr="00BE41F2">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E41F2" w:rsidRPr="00BE41F2" w:rsidRDefault="00BE41F2" w:rsidP="00BE41F2">
      <w:pPr>
        <w:pageBreakBefore/>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u w:val="single"/>
          <w:lang w:eastAsia="zh-CN"/>
        </w:rPr>
        <w:lastRenderedPageBreak/>
        <w:t>Μέρος III: Λόγοι αποκλεισμού</w:t>
      </w:r>
    </w:p>
    <w:p w:rsidR="00BE41F2" w:rsidRPr="00BE41F2" w:rsidRDefault="00BE41F2" w:rsidP="00BE41F2">
      <w:pPr>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color w:val="000000"/>
          <w:kern w:val="1"/>
          <w:lang w:eastAsia="zh-CN"/>
        </w:rPr>
        <w:t>Α: Λόγοι αποκλεισμού που σχετίζονται με ποινικές καταδίκες</w:t>
      </w:r>
      <w:r w:rsidRPr="00BE41F2">
        <w:rPr>
          <w:rFonts w:ascii="Calibri" w:eastAsia="Times New Roman" w:hAnsi="Calibri" w:cs="Calibri"/>
          <w:color w:val="000000"/>
          <w:kern w:val="1"/>
          <w:vertAlign w:val="superscript"/>
          <w:lang w:eastAsia="zh-CN"/>
        </w:rPr>
        <w:endnoteReference w:id="8"/>
      </w:r>
    </w:p>
    <w:p w:rsidR="00BE41F2" w:rsidRPr="00BE41F2" w:rsidRDefault="00BE41F2" w:rsidP="00BE41F2">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Στο άρθρο 73 παρ. 1 ορίζονται οι ακόλουθοι λόγοι αποκλεισμού:</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color w:val="000000"/>
          <w:kern w:val="1"/>
          <w:lang w:eastAsia="zh-CN"/>
        </w:rPr>
        <w:t xml:space="preserve">συμμετοχή σε </w:t>
      </w:r>
      <w:r w:rsidRPr="00BE41F2">
        <w:rPr>
          <w:rFonts w:ascii="Calibri" w:eastAsia="Times New Roman" w:hAnsi="Calibri" w:cs="Calibri"/>
          <w:b/>
          <w:color w:val="000000"/>
          <w:kern w:val="1"/>
          <w:lang w:eastAsia="zh-CN"/>
        </w:rPr>
        <w:t>εγκληματική οργάνωση</w:t>
      </w:r>
      <w:r w:rsidRPr="00BE41F2">
        <w:rPr>
          <w:rFonts w:ascii="Calibri" w:eastAsia="Times New Roman" w:hAnsi="Calibri" w:cs="Calibri"/>
          <w:color w:val="000000"/>
          <w:kern w:val="1"/>
          <w:vertAlign w:val="superscript"/>
          <w:lang w:eastAsia="zh-CN"/>
        </w:rPr>
        <w:endnoteReference w:id="9"/>
      </w:r>
      <w:r w:rsidRPr="00BE41F2">
        <w:rPr>
          <w:rFonts w:ascii="Calibri" w:eastAsia="Times New Roman" w:hAnsi="Calibri" w:cs="Calibri"/>
          <w:color w:val="000000"/>
          <w:kern w:val="1"/>
          <w:lang w:eastAsia="zh-CN"/>
        </w:rPr>
        <w:t>·</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δωροδοκία</w:t>
      </w:r>
      <w:r w:rsidRPr="00BE41F2">
        <w:rPr>
          <w:rFonts w:ascii="Calibri" w:eastAsia="Times New Roman" w:hAnsi="Calibri" w:cs="Calibri"/>
          <w:color w:val="000000"/>
          <w:kern w:val="1"/>
          <w:vertAlign w:val="superscript"/>
          <w:lang w:eastAsia="zh-CN"/>
        </w:rPr>
        <w:endnoteReference w:id="10"/>
      </w:r>
      <w:r w:rsidRPr="00BE41F2">
        <w:rPr>
          <w:rFonts w:ascii="Calibri" w:eastAsia="Times New Roman" w:hAnsi="Calibri" w:cs="Calibri"/>
          <w:color w:val="000000"/>
          <w:kern w:val="1"/>
          <w:vertAlign w:val="superscript"/>
          <w:lang w:eastAsia="zh-CN"/>
        </w:rPr>
        <w:t>,</w:t>
      </w:r>
      <w:r w:rsidRPr="00BE41F2">
        <w:rPr>
          <w:rFonts w:ascii="Calibri" w:eastAsia="Times New Roman" w:hAnsi="Calibri" w:cs="Calibri"/>
          <w:color w:val="000000"/>
          <w:kern w:val="1"/>
          <w:vertAlign w:val="superscript"/>
          <w:lang w:eastAsia="zh-CN"/>
        </w:rPr>
        <w:endnoteReference w:id="11"/>
      </w:r>
      <w:r w:rsidRPr="00BE41F2">
        <w:rPr>
          <w:rFonts w:ascii="Calibri" w:eastAsia="Times New Roman" w:hAnsi="Calibri" w:cs="Calibri"/>
          <w:color w:val="000000"/>
          <w:kern w:val="1"/>
          <w:lang w:eastAsia="zh-CN"/>
        </w:rPr>
        <w:t>·</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απάτη</w:t>
      </w:r>
      <w:r w:rsidRPr="00BE41F2">
        <w:rPr>
          <w:rFonts w:ascii="Calibri" w:eastAsia="Times New Roman" w:hAnsi="Calibri" w:cs="Calibri"/>
          <w:color w:val="000000"/>
          <w:kern w:val="1"/>
          <w:vertAlign w:val="superscript"/>
          <w:lang w:eastAsia="zh-CN"/>
        </w:rPr>
        <w:endnoteReference w:id="12"/>
      </w:r>
      <w:r w:rsidRPr="00BE41F2">
        <w:rPr>
          <w:rFonts w:ascii="Calibri" w:eastAsia="Times New Roman" w:hAnsi="Calibri" w:cs="Calibri"/>
          <w:color w:val="000000"/>
          <w:kern w:val="1"/>
          <w:lang w:eastAsia="zh-CN"/>
        </w:rPr>
        <w:t>·</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BE41F2">
        <w:rPr>
          <w:rFonts w:ascii="Calibri" w:eastAsia="Times New Roman" w:hAnsi="Calibri" w:cs="Calibri"/>
          <w:color w:val="000000"/>
          <w:kern w:val="1"/>
          <w:vertAlign w:val="superscript"/>
          <w:lang w:eastAsia="zh-CN"/>
        </w:rPr>
        <w:endnoteReference w:id="13"/>
      </w:r>
      <w:r w:rsidRPr="00BE41F2">
        <w:rPr>
          <w:rFonts w:ascii="Calibri" w:eastAsia="Times New Roman" w:hAnsi="Calibri" w:cs="Calibri"/>
          <w:color w:val="000000"/>
          <w:kern w:val="1"/>
          <w:lang w:eastAsia="zh-CN"/>
        </w:rPr>
        <w:t>·</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BE41F2">
        <w:rPr>
          <w:rFonts w:ascii="Calibri" w:eastAsia="Times New Roman" w:hAnsi="Calibri" w:cs="Calibri"/>
          <w:color w:val="000000"/>
          <w:kern w:val="1"/>
          <w:vertAlign w:val="superscript"/>
          <w:lang w:eastAsia="zh-CN"/>
        </w:rPr>
        <w:endnoteReference w:id="14"/>
      </w:r>
      <w:r w:rsidRPr="00BE41F2">
        <w:rPr>
          <w:rFonts w:ascii="Calibri" w:eastAsia="Times New Roman" w:hAnsi="Calibri" w:cs="Calibri"/>
          <w:color w:val="000000"/>
          <w:kern w:val="1"/>
          <w:lang w:eastAsia="zh-CN"/>
        </w:rPr>
        <w:t>·</w:t>
      </w:r>
    </w:p>
    <w:p w:rsidR="00BE41F2" w:rsidRPr="00BE41F2" w:rsidRDefault="00BE41F2" w:rsidP="00BE41F2">
      <w:pPr>
        <w:numPr>
          <w:ilvl w:val="0"/>
          <w:numId w:val="5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παιδική εργασία και άλλες μορφές εμπορίας ανθρώπων</w:t>
      </w:r>
      <w:r w:rsidRPr="00BE41F2">
        <w:rPr>
          <w:rFonts w:ascii="Calibri" w:eastAsia="Times New Roman" w:hAnsi="Calibri" w:cs="Calibri"/>
          <w:color w:val="000000"/>
          <w:kern w:val="1"/>
          <w:vertAlign w:val="superscript"/>
          <w:lang w:eastAsia="zh-CN"/>
        </w:rPr>
        <w:endnoteReference w:id="15"/>
      </w:r>
      <w:r w:rsidRPr="00BE41F2">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rPr>
          <w:trHeight w:val="855"/>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b/>
                <w:bCs/>
                <w:i/>
                <w:iCs/>
                <w:kern w:val="1"/>
                <w:lang w:eastAsia="zh-CN"/>
              </w:rPr>
              <w:t>Απάντηση:</w:t>
            </w:r>
          </w:p>
        </w:tc>
      </w:tr>
      <w:tr w:rsidR="00BE41F2" w:rsidRPr="00BE41F2" w:rsidTr="00DF2096">
        <w:tc>
          <w:tcPr>
            <w:tcW w:w="4479" w:type="dxa"/>
            <w:tcBorders>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Υπάρχει τελεσίδικη καταδικαστική </w:t>
            </w:r>
            <w:r w:rsidRPr="00BE41F2">
              <w:rPr>
                <w:rFonts w:ascii="Calibri" w:eastAsia="Times New Roman" w:hAnsi="Calibri" w:cs="Calibri"/>
                <w:b/>
                <w:kern w:val="1"/>
                <w:lang w:eastAsia="zh-CN"/>
              </w:rPr>
              <w:t>απόφαση εις βάρος του οικονομικού φορέα</w:t>
            </w:r>
            <w:r w:rsidRPr="00BE41F2">
              <w:rPr>
                <w:rFonts w:ascii="Calibri" w:eastAsia="Times New Roman" w:hAnsi="Calibri" w:cs="Calibri"/>
                <w:kern w:val="1"/>
                <w:lang w:eastAsia="zh-CN"/>
              </w:rPr>
              <w:t xml:space="preserve"> ή </w:t>
            </w:r>
            <w:r w:rsidRPr="00BE41F2">
              <w:rPr>
                <w:rFonts w:ascii="Calibri" w:eastAsia="Times New Roman" w:hAnsi="Calibri" w:cs="Calibri"/>
                <w:b/>
                <w:kern w:val="1"/>
                <w:lang w:eastAsia="zh-CN"/>
              </w:rPr>
              <w:t>οποιουδήποτε</w:t>
            </w:r>
            <w:r w:rsidRPr="00BE41F2">
              <w:rPr>
                <w:rFonts w:ascii="Calibri" w:eastAsia="Times New Roman" w:hAnsi="Calibri" w:cs="Calibri"/>
                <w:kern w:val="1"/>
                <w:lang w:eastAsia="zh-CN"/>
              </w:rPr>
              <w:t xml:space="preserve"> προσώπου</w:t>
            </w:r>
            <w:r w:rsidRPr="00BE41F2">
              <w:rPr>
                <w:rFonts w:ascii="Calibri" w:eastAsia="Times New Roman" w:hAnsi="Calibri" w:cs="Calibri"/>
                <w:kern w:val="1"/>
                <w:vertAlign w:val="superscript"/>
                <w:lang w:eastAsia="zh-CN"/>
              </w:rPr>
              <w:endnoteReference w:id="16"/>
            </w:r>
            <w:r w:rsidRPr="00BE41F2">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41F2" w:rsidRPr="00BE41F2" w:rsidRDefault="00BE41F2" w:rsidP="00BE41F2">
            <w:pPr>
              <w:suppressAutoHyphens/>
              <w:spacing w:after="0" w:line="276" w:lineRule="auto"/>
              <w:jc w:val="both"/>
              <w:rPr>
                <w:rFonts w:ascii="Calibri" w:eastAsia="Times New Roman" w:hAnsi="Calibri" w:cs="Calibri"/>
                <w:b/>
                <w:kern w:val="1"/>
                <w:lang w:eastAsia="zh-CN"/>
              </w:rPr>
            </w:pPr>
            <w:r w:rsidRPr="00BE41F2">
              <w:rPr>
                <w:rFonts w:ascii="Calibri" w:eastAsia="Times New Roman" w:hAnsi="Calibri" w:cs="Calibri"/>
                <w:i/>
                <w:kern w:val="1"/>
                <w:lang w:eastAsia="zh-CN"/>
              </w:rPr>
              <w:t>[……][……][……][……]</w:t>
            </w:r>
            <w:r w:rsidRPr="00BE41F2">
              <w:rPr>
                <w:rFonts w:ascii="Calibri" w:eastAsia="Times New Roman" w:hAnsi="Calibri" w:cs="Calibri"/>
                <w:kern w:val="1"/>
                <w:vertAlign w:val="superscript"/>
                <w:lang w:eastAsia="zh-CN"/>
              </w:rPr>
              <w:endnoteReference w:id="17"/>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αναφέρετε</w:t>
            </w:r>
            <w:r w:rsidRPr="00BE41F2">
              <w:rPr>
                <w:rFonts w:ascii="Calibri" w:eastAsia="Times New Roman" w:hAnsi="Calibri" w:cs="Calibri"/>
                <w:kern w:val="1"/>
                <w:vertAlign w:val="superscript"/>
                <w:lang w:eastAsia="zh-CN"/>
              </w:rPr>
              <w:endnoteReference w:id="18"/>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β) Προσδιορίστε ποιος έχει καταδικαστεί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 xml:space="preserve">γ) </w:t>
            </w:r>
            <w:r w:rsidRPr="00BE41F2">
              <w:rPr>
                <w:rFonts w:ascii="Calibri" w:eastAsia="Times New Roman" w:hAnsi="Calibri" w:cs="Calibri"/>
                <w:b/>
                <w:bCs/>
                <w:kern w:val="1"/>
                <w:lang w:eastAsia="zh-CN"/>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xml:space="preserve">α) Ημερομηνία:[   ],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xml:space="preserve">σημείο-(-α): [   ],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λόγος(-οι):[   ]</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β)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γ) Διάρκεια της περιόδου αποκλεισμού [……] και σχετικό(-ά) σημείο(-α)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r w:rsidRPr="00BE41F2">
              <w:rPr>
                <w:rFonts w:ascii="Calibri" w:eastAsia="Times New Roman" w:hAnsi="Calibri" w:cs="Calibri"/>
                <w:kern w:val="1"/>
                <w:vertAlign w:val="superscript"/>
                <w:lang w:eastAsia="zh-CN"/>
              </w:rPr>
              <w:endnoteReference w:id="19"/>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E41F2">
              <w:rPr>
                <w:rFonts w:ascii="Times New Roman" w:eastAsia="Calibri" w:hAnsi="Times New Roman" w:cs="Times New Roman"/>
                <w:b/>
                <w:kern w:val="1"/>
                <w:sz w:val="24"/>
                <w:lang w:eastAsia="zh-CN"/>
              </w:rPr>
              <w:t>αυτοκάθαρση»)</w:t>
            </w:r>
            <w:r w:rsidRPr="00BE41F2">
              <w:rPr>
                <w:rFonts w:ascii="Times New Roman" w:eastAsia="Calibri" w:hAnsi="Times New Roman" w:cs="Times New Roman"/>
                <w:b/>
                <w:kern w:val="1"/>
                <w:sz w:val="24"/>
                <w:vertAlign w:val="superscript"/>
                <w:lang w:eastAsia="zh-CN"/>
              </w:rPr>
              <w:endnoteReference w:id="20"/>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Ναι [] Όχι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xml:space="preserve"> περιγράψτε τα μέτρα που λήφθηκαν</w:t>
            </w:r>
            <w:r w:rsidRPr="00BE41F2">
              <w:rPr>
                <w:rFonts w:ascii="Calibri" w:eastAsia="Times New Roman" w:hAnsi="Calibri" w:cs="Calibri"/>
                <w:kern w:val="1"/>
                <w:vertAlign w:val="superscript"/>
                <w:lang w:eastAsia="zh-CN"/>
              </w:rPr>
              <w:endnoteReference w:id="21"/>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bl>
    <w:p w:rsidR="00BE41F2" w:rsidRPr="00BE41F2" w:rsidRDefault="00BE41F2" w:rsidP="00BE41F2">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BE41F2" w:rsidRPr="00BE41F2" w:rsidTr="00DF209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 Ο οικονομικός φορέας έχει εκπληρώσει όλες </w:t>
            </w:r>
            <w:r w:rsidRPr="00BE41F2">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BE41F2">
              <w:rPr>
                <w:rFonts w:ascii="Calibri" w:eastAsia="Times New Roman" w:hAnsi="Calibri" w:cs="Calibri"/>
                <w:kern w:val="1"/>
                <w:vertAlign w:val="superscript"/>
                <w:lang w:eastAsia="zh-CN"/>
              </w:rPr>
              <w:endnoteReference w:id="22"/>
            </w:r>
            <w:r w:rsidRPr="00BE41F2">
              <w:rPr>
                <w:rFonts w:ascii="Calibri" w:eastAsia="Times New Roman" w:hAnsi="Calibri" w:cs="Calibri"/>
                <w:b/>
                <w:kern w:val="1"/>
                <w:lang w:eastAsia="zh-CN"/>
              </w:rPr>
              <w:t>,</w:t>
            </w:r>
            <w:r w:rsidRPr="00BE41F2">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Ναι [] Όχι </w:t>
            </w:r>
          </w:p>
        </w:tc>
      </w:tr>
      <w:tr w:rsidR="00BE41F2" w:rsidRPr="00BE41F2" w:rsidTr="00DF209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Εάν όχι αναφέρετε: </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Χώρα ή κράτος μέλος για το οποίο πρόκειται:</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Ποιο είναι το σχετικό ποσό;</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γ)Πως διαπιστώθηκε η αθέτηση των υποχρεώσεων;</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1) Μέσω δικαστικής ή διοικητικής απόφασης;</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 xml:space="preserve">- </w:t>
            </w:r>
            <w:r w:rsidRPr="00BE41F2">
              <w:rPr>
                <w:rFonts w:ascii="Calibri" w:eastAsia="Times New Roman" w:hAnsi="Calibri" w:cs="Calibri"/>
                <w:kern w:val="1"/>
                <w:lang w:eastAsia="zh-CN"/>
              </w:rPr>
              <w:t>Η εν λόγω απόφαση είναι τελεσίδικη και δεσμευτική;</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Αναφέρατε την ημερομηνία καταδίκης ή έκδοσης απόφασης</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2) Με άλλα μέσα; Διευκρινήστε:</w:t>
            </w:r>
          </w:p>
          <w:p w:rsidR="00BE41F2" w:rsidRPr="00BE41F2" w:rsidRDefault="00BE41F2" w:rsidP="00BE41F2">
            <w:pPr>
              <w:suppressAutoHyphens/>
              <w:snapToGrid w:val="0"/>
              <w:spacing w:after="0" w:line="276" w:lineRule="auto"/>
              <w:rPr>
                <w:rFonts w:ascii="Calibri" w:eastAsia="Times New Roman" w:hAnsi="Calibri" w:cs="Calibri"/>
                <w:b/>
                <w:bCs/>
                <w:kern w:val="1"/>
                <w:lang w:eastAsia="zh-CN"/>
              </w:rPr>
            </w:pPr>
            <w:r w:rsidRPr="00BE41F2">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E41F2">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bCs/>
                <w:kern w:val="1"/>
                <w:lang w:eastAsia="zh-CN"/>
              </w:rPr>
              <w:t>ΦΟΡΟΙ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bCs/>
                <w:kern w:val="1"/>
                <w:lang w:eastAsia="zh-CN"/>
              </w:rPr>
              <w:t>ΕΙΣΦΟΡΕΣ ΚΟΙΝΩΝΙΚΗΣ ΑΣΦΑΛΙΣΗΣ</w:t>
            </w:r>
          </w:p>
        </w:tc>
      </w:tr>
      <w:tr w:rsidR="00BE41F2" w:rsidRPr="00BE41F2" w:rsidTr="00DF209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γ.1) [] Ναι [] Όχι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Ναι [] Όχι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γ.2)[……]·</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δ) [] Ναι [] Όχι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sz w:val="21"/>
                <w:szCs w:val="21"/>
                <w:lang w:eastAsia="zh-CN"/>
              </w:rPr>
              <w:t>Εάν ναι, να αναφερθούν λεπτομερείς πληροφορίες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c>
          <w:tcPr>
            <w:tcW w:w="2257" w:type="dxa"/>
            <w:gridSpan w:val="2"/>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γ.1) [] Ναι [] Όχι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Ναι [] Όχι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γ.2)[……]·</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δ) [] Ναι [] Όχι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Εάν ναι, να αναφερθούν λεπτομερείς πληροφορίες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BE41F2">
              <w:rPr>
                <w:rFonts w:ascii="Calibri" w:eastAsia="Times New Roman" w:hAnsi="Calibri" w:cs="Calibri"/>
                <w:kern w:val="1"/>
                <w:vertAlign w:val="superscript"/>
                <w:lang w:eastAsia="zh-CN"/>
              </w:rPr>
              <w:endnoteReference w:id="24"/>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w:t>
            </w:r>
          </w:p>
        </w:tc>
      </w:tr>
    </w:tbl>
    <w:p w:rsidR="00BE41F2" w:rsidRPr="00BE41F2" w:rsidRDefault="00BE41F2" w:rsidP="00BE41F2">
      <w:pPr>
        <w:keepNext/>
        <w:suppressAutoHyphens/>
        <w:spacing w:before="120" w:after="360" w:line="276" w:lineRule="auto"/>
        <w:jc w:val="center"/>
        <w:rPr>
          <w:rFonts w:ascii="Calibri" w:eastAsia="Times New Roman" w:hAnsi="Calibri" w:cs="Calibri"/>
          <w:b/>
          <w:smallCaps/>
          <w:kern w:val="1"/>
          <w:sz w:val="28"/>
          <w:lang w:eastAsia="zh-CN"/>
        </w:rPr>
      </w:pPr>
    </w:p>
    <w:p w:rsidR="00BE41F2" w:rsidRPr="00BE41F2" w:rsidRDefault="00BE41F2" w:rsidP="00BE41F2">
      <w:pPr>
        <w:pageBreakBefore/>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vMerge w:val="restart"/>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Ο οικονομικός φορέας έχει,</w:t>
            </w:r>
            <w:r w:rsidRPr="00BE41F2">
              <w:rPr>
                <w:rFonts w:ascii="Calibri" w:eastAsia="Times New Roman" w:hAnsi="Calibri" w:cs="Calibri"/>
                <w:b/>
                <w:kern w:val="1"/>
                <w:lang w:eastAsia="zh-CN"/>
              </w:rPr>
              <w:t xml:space="preserve"> εν γνώσει του</w:t>
            </w:r>
            <w:r w:rsidRPr="00BE41F2">
              <w:rPr>
                <w:rFonts w:ascii="Calibri" w:eastAsia="Times New Roman" w:hAnsi="Calibri" w:cs="Calibri"/>
                <w:kern w:val="1"/>
                <w:lang w:eastAsia="zh-CN"/>
              </w:rPr>
              <w:t xml:space="preserve">, αθετήσει </w:t>
            </w:r>
            <w:r w:rsidRPr="00BE41F2">
              <w:rPr>
                <w:rFonts w:ascii="Calibri" w:eastAsia="Times New Roman" w:hAnsi="Calibri" w:cs="Calibri"/>
                <w:b/>
                <w:kern w:val="1"/>
                <w:lang w:eastAsia="zh-CN"/>
              </w:rPr>
              <w:t xml:space="preserve">τις υποχρεώσεις του </w:t>
            </w:r>
            <w:r w:rsidRPr="00BE41F2">
              <w:rPr>
                <w:rFonts w:ascii="Calibri" w:eastAsia="Times New Roman" w:hAnsi="Calibri" w:cs="Calibri"/>
                <w:kern w:val="1"/>
                <w:lang w:eastAsia="zh-CN"/>
              </w:rPr>
              <w:t xml:space="preserve">στους τομείς του </w:t>
            </w:r>
            <w:r w:rsidRPr="00BE41F2">
              <w:rPr>
                <w:rFonts w:ascii="Calibri" w:eastAsia="Times New Roman" w:hAnsi="Calibri" w:cs="Calibri"/>
                <w:b/>
                <w:kern w:val="1"/>
                <w:lang w:eastAsia="zh-CN"/>
              </w:rPr>
              <w:t>περιβαλλοντικού, κοινωνικού και εργατικού δικαίου</w:t>
            </w:r>
            <w:r w:rsidRPr="00BE41F2">
              <w:rPr>
                <w:rFonts w:ascii="Calibri" w:eastAsia="Times New Roman" w:hAnsi="Calibri" w:cs="Calibri"/>
                <w:kern w:val="1"/>
                <w:vertAlign w:val="superscript"/>
                <w:lang w:eastAsia="zh-CN"/>
              </w:rPr>
              <w:endnoteReference w:id="25"/>
            </w:r>
            <w:r w:rsidRPr="00BE41F2">
              <w:rPr>
                <w:rFonts w:ascii="Calibri" w:eastAsia="Times New Roman" w:hAnsi="Calibri" w:cs="Calibri"/>
                <w:b/>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tc>
      </w:tr>
      <w:tr w:rsidR="00BE41F2" w:rsidRPr="00BE41F2" w:rsidTr="00DF2096">
        <w:trPr>
          <w:trHeight w:val="405"/>
        </w:trPr>
        <w:tc>
          <w:tcPr>
            <w:tcW w:w="4479" w:type="dxa"/>
            <w:vMerge/>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rPr>
                <w:rFonts w:ascii="Calibri" w:eastAsia="Times New Roman" w:hAnsi="Calibri" w:cs="Calibri"/>
                <w:b/>
                <w:kern w:val="1"/>
                <w:lang w:eastAsia="zh-CN"/>
              </w:rPr>
            </w:pPr>
          </w:p>
          <w:p w:rsidR="00BE41F2" w:rsidRPr="00BE41F2" w:rsidRDefault="00BE41F2" w:rsidP="00BE41F2">
            <w:pPr>
              <w:suppressAutoHyphens/>
              <w:spacing w:after="0" w:line="276" w:lineRule="auto"/>
              <w:rPr>
                <w:rFonts w:ascii="Calibri" w:eastAsia="Times New Roman" w:hAnsi="Calibri" w:cs="Calibri"/>
                <w:b/>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το έχει πράξει,</w:t>
            </w:r>
            <w:r w:rsidRPr="00BE41F2">
              <w:rPr>
                <w:rFonts w:ascii="Calibri" w:eastAsia="Times New Roman" w:hAnsi="Calibri" w:cs="Calibri"/>
                <w:kern w:val="1"/>
                <w:lang w:eastAsia="zh-CN"/>
              </w:rPr>
              <w:t xml:space="preserve"> περιγράψτε τα μέτρα που λήφθηκαν: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Βρίσκεται ο οικονομικός φορέας σε οποιαδήποτε από τις ακόλουθες καταστάσεις</w:t>
            </w:r>
            <w:r w:rsidRPr="00BE41F2">
              <w:rPr>
                <w:rFonts w:ascii="Calibri" w:eastAsia="Times New Roman" w:hAnsi="Calibri" w:cs="Calibri"/>
                <w:kern w:val="1"/>
                <w:vertAlign w:val="superscript"/>
                <w:lang w:eastAsia="zh-CN"/>
              </w:rPr>
              <w:endnoteReference w:id="26"/>
            </w:r>
            <w:r w:rsidRPr="00BE41F2">
              <w:rPr>
                <w:rFonts w:ascii="Calibri" w:eastAsia="Times New Roman" w:hAnsi="Calibri" w:cs="Calibri"/>
                <w:kern w:val="1"/>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α) πτώχευση, ή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διαδικασία εξυγίανσης, ή</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γ) ειδική εκκαθάριση, ή</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δ) αναγκαστική διαχείριση από εκκαθαριστή ή από το δικαστήριο, ή</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 έχει υπαχθεί σε διαδικασία πτωχευτικού συμβιβασμού, ή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στ) αναστολή επιχειρηματικών δραστηριοτήτων, ή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Εάν ναι: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Παραθέστε λεπτομερή στοιχεία: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E41F2">
              <w:rPr>
                <w:rFonts w:ascii="Calibri" w:eastAsia="Times New Roman" w:hAnsi="Calibri" w:cs="Calibri"/>
                <w:kern w:val="1"/>
                <w:vertAlign w:val="superscript"/>
                <w:lang w:eastAsia="zh-CN"/>
              </w:rPr>
              <w:endnoteReference w:id="27"/>
            </w:r>
            <w:r w:rsidRPr="00BE41F2">
              <w:rPr>
                <w:rFonts w:ascii="Calibri" w:eastAsia="Times New Roman" w:hAnsi="Calibri" w:cs="Calibri"/>
                <w:kern w:val="1"/>
                <w:vertAlign w:val="superscript"/>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BE41F2" w:rsidRPr="00BE41F2" w:rsidTr="00DF209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Times New Roman" w:eastAsia="Calibri" w:hAnsi="Times New Roman" w:cs="Times New Roman"/>
                <w:b/>
                <w:kern w:val="1"/>
                <w:sz w:val="24"/>
                <w:lang w:eastAsia="zh-CN"/>
              </w:rPr>
              <w:t xml:space="preserve">Έχει διαπράξει ο </w:t>
            </w:r>
            <w:r w:rsidRPr="00BE41F2">
              <w:rPr>
                <w:rFonts w:ascii="Calibri" w:eastAsia="Times New Roman" w:hAnsi="Calibri" w:cs="Calibri"/>
                <w:kern w:val="1"/>
                <w:lang w:eastAsia="zh-CN"/>
              </w:rPr>
              <w:t xml:space="preserve">οικονομικός φορέας </w:t>
            </w:r>
            <w:r w:rsidRPr="00BE41F2">
              <w:rPr>
                <w:rFonts w:ascii="Calibri" w:eastAsia="Times New Roman" w:hAnsi="Calibri" w:cs="Calibri"/>
                <w:b/>
                <w:kern w:val="1"/>
                <w:lang w:eastAsia="zh-CN"/>
              </w:rPr>
              <w:t>σοβαρό επαγγελματικό παράπτωμα</w:t>
            </w:r>
            <w:r w:rsidRPr="00BE41F2">
              <w:rPr>
                <w:rFonts w:ascii="Calibri" w:eastAsia="Times New Roman" w:hAnsi="Calibri" w:cs="Calibri"/>
                <w:kern w:val="1"/>
                <w:vertAlign w:val="superscript"/>
                <w:lang w:eastAsia="zh-CN"/>
              </w:rPr>
              <w:endnoteReference w:id="28"/>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tc>
      </w:tr>
      <w:tr w:rsidR="00BE41F2" w:rsidRPr="00BE41F2" w:rsidTr="00DF2096">
        <w:trPr>
          <w:trHeight w:val="257"/>
        </w:trPr>
        <w:tc>
          <w:tcPr>
            <w:tcW w:w="4479" w:type="dxa"/>
            <w:vMerge/>
            <w:tcBorders>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b/>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xml:space="preserve">, έχει λάβει ο οικονομικός φορέας μέτρα αυτοκάθαρσης;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το έχει πράξει,</w:t>
            </w:r>
            <w:r w:rsidRPr="00BE41F2">
              <w:rPr>
                <w:rFonts w:ascii="Calibri" w:eastAsia="Times New Roman" w:hAnsi="Calibri" w:cs="Calibri"/>
                <w:kern w:val="1"/>
                <w:lang w:eastAsia="zh-CN"/>
              </w:rPr>
              <w:t xml:space="preserve"> περιγράψτε τα μέτρα που λήφθηκαν: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1544"/>
        </w:trPr>
        <w:tc>
          <w:tcPr>
            <w:tcW w:w="4479" w:type="dxa"/>
            <w:vMerge w:val="restart"/>
            <w:tcBorders>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Times New Roman" w:eastAsia="Calibri" w:hAnsi="Times New Roman" w:cs="Times New Roman"/>
                <w:b/>
                <w:kern w:val="1"/>
                <w:sz w:val="24"/>
                <w:lang w:eastAsia="zh-CN"/>
              </w:rPr>
              <w:t>Έχει συνάψει</w:t>
            </w:r>
            <w:r w:rsidRPr="00BE41F2">
              <w:rPr>
                <w:rFonts w:ascii="Calibri" w:eastAsia="Times New Roman" w:hAnsi="Calibri" w:cs="Calibri"/>
                <w:kern w:val="1"/>
                <w:lang w:eastAsia="zh-CN"/>
              </w:rPr>
              <w:t xml:space="preserve"> ο οικονομικός φορέας </w:t>
            </w:r>
            <w:r w:rsidRPr="00BE41F2">
              <w:rPr>
                <w:rFonts w:ascii="Calibri" w:eastAsia="Times New Roman" w:hAnsi="Calibri" w:cs="Calibri"/>
                <w:b/>
                <w:kern w:val="1"/>
                <w:lang w:eastAsia="zh-CN"/>
              </w:rPr>
              <w:t>συμφωνίες</w:t>
            </w:r>
            <w:r w:rsidRPr="00BE41F2">
              <w:rPr>
                <w:rFonts w:ascii="Calibri" w:eastAsia="Times New Roman" w:hAnsi="Calibri" w:cs="Calibri"/>
                <w:kern w:val="1"/>
                <w:lang w:eastAsia="zh-CN"/>
              </w:rPr>
              <w:t xml:space="preserve"> με άλλους οικονομικούς φορείς </w:t>
            </w:r>
            <w:r w:rsidRPr="00BE41F2">
              <w:rPr>
                <w:rFonts w:ascii="Calibri" w:eastAsia="Times New Roman" w:hAnsi="Calibri" w:cs="Calibri"/>
                <w:b/>
                <w:kern w:val="1"/>
                <w:lang w:eastAsia="zh-CN"/>
              </w:rPr>
              <w:t>με σκοπό τη στρέβλωση του ανταγωνισμού</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514"/>
        </w:trPr>
        <w:tc>
          <w:tcPr>
            <w:tcW w:w="4479" w:type="dxa"/>
            <w:vMerge/>
            <w:tcBorders>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xml:space="preserve">, έχει λάβει ο οικονομικός φορέας μέτρα αυτοκάθαρσης;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το έχει πράξει,</w:t>
            </w:r>
            <w:r w:rsidRPr="00BE41F2">
              <w:rPr>
                <w:rFonts w:ascii="Calibri" w:eastAsia="Times New Roman" w:hAnsi="Calibri" w:cs="Calibri"/>
                <w:kern w:val="1"/>
                <w:lang w:eastAsia="zh-CN"/>
              </w:rPr>
              <w:t xml:space="preserve"> περιγράψτε τα μέτρα που λήφθηκαν:</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1316"/>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Times New Roman" w:eastAsia="Calibri" w:hAnsi="Times New Roman" w:cs="Times New Roman"/>
                <w:b/>
                <w:kern w:val="1"/>
                <w:sz w:val="24"/>
                <w:lang w:eastAsia="zh-CN"/>
              </w:rPr>
              <w:t xml:space="preserve">Γνωρίζει ο οικονομικός φορέας την ύπαρξη τυχόν </w:t>
            </w:r>
            <w:r w:rsidRPr="00BE41F2">
              <w:rPr>
                <w:rFonts w:ascii="Calibri" w:eastAsia="Times New Roman" w:hAnsi="Calibri" w:cs="Calibri"/>
                <w:b/>
                <w:kern w:val="1"/>
                <w:lang w:eastAsia="zh-CN"/>
              </w:rPr>
              <w:t>σύγκρουσης συμφερόντων</w:t>
            </w:r>
            <w:r w:rsidRPr="00BE41F2">
              <w:rPr>
                <w:rFonts w:ascii="Calibri" w:eastAsia="Times New Roman" w:hAnsi="Calibri" w:cs="Calibri"/>
                <w:b/>
                <w:kern w:val="1"/>
                <w:lang w:eastAsia="zh-CN"/>
              </w:rPr>
              <w:endnoteReference w:id="29"/>
            </w:r>
            <w:r w:rsidRPr="00BE41F2">
              <w:rPr>
                <w:rFonts w:ascii="Calibri" w:eastAsia="Times New Roman" w:hAnsi="Calibri" w:cs="Calibri"/>
                <w:kern w:val="1"/>
                <w:lang w:eastAsia="zh-CN"/>
              </w:rPr>
              <w:t>, λόγω της συμμετοχής του στη διαδικασία ανάθεσης της σύμβασης;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416"/>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Times New Roman" w:eastAsia="Calibri" w:hAnsi="Times New Roman" w:cs="Times New Roman"/>
                <w:b/>
                <w:kern w:val="1"/>
                <w:sz w:val="24"/>
                <w:lang w:eastAsia="zh-CN"/>
              </w:rPr>
              <w:t xml:space="preserve">Έχει παράσχει ο οικονομικός φορέας ή </w:t>
            </w:r>
            <w:r w:rsidRPr="00BE41F2">
              <w:rPr>
                <w:rFonts w:ascii="Calibri" w:eastAsia="Times New Roman" w:hAnsi="Calibri" w:cs="Calibri"/>
                <w:kern w:val="1"/>
                <w:lang w:eastAsia="zh-CN"/>
              </w:rPr>
              <w:t xml:space="preserve">επιχείρηση συνδεδεμένη με αυτόν </w:t>
            </w:r>
            <w:r w:rsidRPr="00BE41F2">
              <w:rPr>
                <w:rFonts w:ascii="Calibri" w:eastAsia="Times New Roman" w:hAnsi="Calibri" w:cs="Calibri"/>
                <w:b/>
                <w:kern w:val="1"/>
                <w:lang w:eastAsia="zh-CN"/>
              </w:rPr>
              <w:t>συμβουλές</w:t>
            </w:r>
            <w:r w:rsidRPr="00BE41F2">
              <w:rPr>
                <w:rFonts w:ascii="Calibri" w:eastAsia="Times New Roman" w:hAnsi="Calibri" w:cs="Calibri"/>
                <w:kern w:val="1"/>
                <w:lang w:eastAsia="zh-CN"/>
              </w:rPr>
              <w:t xml:space="preserve"> στην αναθέτουσα αρχή ή στον αναθέτοντα φορέα ή έχει με άλλο τρόπο </w:t>
            </w:r>
            <w:r w:rsidRPr="00BE41F2">
              <w:rPr>
                <w:rFonts w:ascii="Calibri" w:eastAsia="Times New Roman" w:hAnsi="Calibri" w:cs="Calibri"/>
                <w:b/>
                <w:kern w:val="1"/>
                <w:lang w:eastAsia="zh-CN"/>
              </w:rPr>
              <w:t>αναμειχθεί στην προετοιμασία</w:t>
            </w:r>
            <w:r w:rsidRPr="00BE41F2">
              <w:rPr>
                <w:rFonts w:ascii="Calibri" w:eastAsia="Times New Roman" w:hAnsi="Calibri" w:cs="Calibri"/>
                <w:kern w:val="1"/>
                <w:lang w:eastAsia="zh-CN"/>
              </w:rPr>
              <w:t xml:space="preserve"> της διαδικασίας σύναψης της σύμβασης</w:t>
            </w:r>
            <w:r w:rsidRPr="00BE41F2">
              <w:rPr>
                <w:rFonts w:ascii="Calibri" w:eastAsia="Times New Roman" w:hAnsi="Calibri" w:cs="Calibri"/>
                <w:kern w:val="1"/>
                <w:vertAlign w:val="superscript"/>
                <w:lang w:eastAsia="zh-CN"/>
              </w:rPr>
              <w:endnoteReference w:id="30"/>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Έχει επιδείξει ο οικονομικός φορέας σοβαρή ή επαναλαμβανόμενη πλημμέλεια</w:t>
            </w:r>
            <w:r w:rsidRPr="00BE41F2">
              <w:rPr>
                <w:rFonts w:ascii="Calibri" w:eastAsia="Times New Roman" w:hAnsi="Calibri" w:cs="Calibri"/>
                <w:kern w:val="1"/>
                <w:vertAlign w:val="superscript"/>
                <w:lang w:eastAsia="zh-CN"/>
              </w:rPr>
              <w:endnoteReference w:id="31"/>
            </w:r>
            <w:r w:rsidRPr="00BE41F2">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lastRenderedPageBreak/>
              <w:t>Εάν ναι</w:t>
            </w:r>
            <w:r w:rsidRPr="00BE41F2">
              <w:rPr>
                <w:rFonts w:ascii="Calibri" w:eastAsia="Times New Roman" w:hAnsi="Calibri" w:cs="Calibri"/>
                <w:kern w:val="1"/>
                <w:lang w:eastAsia="zh-C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lastRenderedPageBreak/>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lastRenderedPageBreak/>
              <w:t>[….................]</w:t>
            </w:r>
          </w:p>
        </w:tc>
      </w:tr>
      <w:tr w:rsidR="00BE41F2" w:rsidRPr="00BE41F2" w:rsidTr="00DF2096">
        <w:trPr>
          <w:trHeight w:val="931"/>
        </w:trPr>
        <w:tc>
          <w:tcPr>
            <w:tcW w:w="4479" w:type="dxa"/>
            <w:vMerge/>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ναι</w:t>
            </w:r>
            <w:r w:rsidRPr="00BE41F2">
              <w:rPr>
                <w:rFonts w:ascii="Calibri" w:eastAsia="Times New Roman" w:hAnsi="Calibri" w:cs="Calibri"/>
                <w:kern w:val="1"/>
                <w:lang w:eastAsia="zh-CN"/>
              </w:rPr>
              <w:t xml:space="preserve">, έχει λάβει ο οικονομικός φορέας μέτρα αυτοκάθαρσης;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kern w:val="1"/>
                <w:lang w:eastAsia="zh-CN"/>
              </w:rPr>
              <w:t>Εάν το έχει πράξει,</w:t>
            </w:r>
            <w:r w:rsidRPr="00BE41F2">
              <w:rPr>
                <w:rFonts w:ascii="Calibri" w:eastAsia="Times New Roman" w:hAnsi="Calibri" w:cs="Calibri"/>
                <w:kern w:val="1"/>
                <w:lang w:eastAsia="zh-CN"/>
              </w:rPr>
              <w:t xml:space="preserve"> περιγράψτε τα μέτρα που λήφθηκαν:</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Μπορεί ο οικονομικός φορέας να επιβεβαιώσει ότι: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δεν έχει αποκρύψει τις πληροφορίες αυτές,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tc>
      </w:tr>
    </w:tbl>
    <w:p w:rsidR="00BE41F2" w:rsidRPr="00BE41F2" w:rsidRDefault="00BE41F2" w:rsidP="00BE41F2">
      <w:pPr>
        <w:keepNext/>
        <w:suppressAutoHyphens/>
        <w:spacing w:before="120" w:after="360" w:line="276" w:lineRule="auto"/>
        <w:jc w:val="center"/>
        <w:rPr>
          <w:rFonts w:ascii="Calibri" w:eastAsia="Times New Roman" w:hAnsi="Calibri" w:cs="Calibri"/>
          <w:b/>
          <w:kern w:val="1"/>
          <w:lang w:eastAsia="zh-CN"/>
        </w:rPr>
      </w:pPr>
    </w:p>
    <w:p w:rsidR="00BE41F2" w:rsidRPr="00BE41F2" w:rsidRDefault="00BE41F2" w:rsidP="00BE41F2">
      <w:pPr>
        <w:suppressAutoHyphens/>
        <w:spacing w:after="200" w:line="276" w:lineRule="auto"/>
        <w:jc w:val="center"/>
        <w:rPr>
          <w:rFonts w:ascii="Calibri" w:eastAsia="Times New Roman" w:hAnsi="Calibri" w:cs="Calibri"/>
          <w:b/>
          <w:bCs/>
          <w:kern w:val="1"/>
          <w:lang w:eastAsia="zh-CN"/>
        </w:rPr>
      </w:pP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BE41F2">
              <w:rPr>
                <w:rFonts w:ascii="Calibri" w:eastAsia="Times New Roman" w:hAnsi="Calibri" w:cs="Calibri"/>
                <w:kern w:val="1"/>
                <w:vertAlign w:val="superscript"/>
                <w:lang w:eastAsia="zh-CN"/>
              </w:rPr>
              <w:endnoteReference w:id="32"/>
            </w:r>
            <w:r w:rsidRPr="00BE41F2">
              <w:rPr>
                <w:rFonts w:ascii="Calibri" w:eastAsia="Times New Roman" w:hAnsi="Calibri" w:cs="Calibri"/>
                <w:b/>
                <w: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rPr>
          <w:trHeight w:val="2199"/>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Ναι [] Όχι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i/>
                <w:kern w:val="1"/>
                <w:lang w:eastAsia="zh-CN"/>
              </w:rPr>
              <w:t>Εάν ναι</w:t>
            </w:r>
            <w:r w:rsidRPr="00BE41F2">
              <w:rPr>
                <w:rFonts w:ascii="Calibri" w:eastAsia="Times New Roman" w:hAnsi="Calibri" w:cs="Calibri"/>
                <w:i/>
                <w:kern w:val="1"/>
                <w:lang w:eastAsia="zh-CN"/>
              </w:rPr>
              <w:t xml:space="preserve">, έχει λάβει ο οικονομικός φορέας μέτρα αυτοκάθαρσης;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b/>
                <w:i/>
                <w:kern w:val="1"/>
                <w:lang w:eastAsia="zh-CN"/>
              </w:rPr>
              <w:t>Εάν το έχει πράξει,</w:t>
            </w:r>
            <w:r w:rsidRPr="00BE41F2">
              <w:rPr>
                <w:rFonts w:ascii="Calibri" w:eastAsia="Times New Roman" w:hAnsi="Calibri" w:cs="Calibri"/>
                <w:i/>
                <w:kern w:val="1"/>
                <w:lang w:eastAsia="zh-CN"/>
              </w:rPr>
              <w:t xml:space="preserve"> περιγράψτε τα μέτρα που λήφθηκαν: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w:t>
            </w:r>
          </w:p>
        </w:tc>
      </w:tr>
    </w:tbl>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u w:val="single"/>
          <w:lang w:eastAsia="zh-CN"/>
        </w:rPr>
        <w:lastRenderedPageBreak/>
        <w:t>Μέρος IV: Κριτήρια επιλογής</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Όσον αφορά τα κριτήρια επιλογής (ενότητα </w:t>
      </w:r>
      <w:r w:rsidRPr="00BE41F2">
        <w:rPr>
          <w:rFonts w:ascii="Symbol" w:eastAsia="Times New Roman" w:hAnsi="Symbol" w:cs="Symbol"/>
          <w:kern w:val="1"/>
          <w:lang w:eastAsia="zh-CN"/>
        </w:rPr>
        <w:t></w:t>
      </w:r>
      <w:r w:rsidRPr="00BE41F2">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t>α: Γενική ένδειξη για όλα τα κριτήρια επιλογής</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BE41F2">
        <w:rPr>
          <w:rFonts w:ascii="Calibri" w:eastAsia="Times New Roman" w:hAnsi="Calibri" w:cs="Calibri"/>
          <w:b/>
          <w:kern w:val="1"/>
          <w:sz w:val="21"/>
          <w:szCs w:val="21"/>
          <w:u w:val="single"/>
          <w:lang w:eastAsia="zh-CN"/>
        </w:rPr>
        <w:t>μόνο</w:t>
      </w:r>
      <w:r w:rsidRPr="00BE41F2">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E41F2">
        <w:rPr>
          <w:rFonts w:ascii="Calibri" w:eastAsia="Times New Roman" w:hAnsi="Calibri" w:cs="Calibri"/>
          <w:b/>
          <w:i/>
          <w:kern w:val="1"/>
          <w:sz w:val="21"/>
          <w:szCs w:val="21"/>
          <w:lang w:val="en-US" w:eastAsia="zh-CN"/>
        </w:rPr>
        <w:t>a</w:t>
      </w:r>
      <w:r w:rsidRPr="00BE41F2">
        <w:rPr>
          <w:rFonts w:ascii="Calibri" w:eastAsia="Times New Roman" w:hAnsi="Calibri" w:cs="Calibri"/>
          <w:b/>
          <w:i/>
          <w:kern w:val="1"/>
          <w:sz w:val="21"/>
          <w:szCs w:val="21"/>
          <w:lang w:eastAsia="zh-CN"/>
        </w:rPr>
        <w:t xml:space="preserve"> του Μέρους Ι</w:t>
      </w:r>
      <w:r w:rsidRPr="00BE41F2">
        <w:rPr>
          <w:rFonts w:ascii="Calibri" w:eastAsia="Times New Roman" w:hAnsi="Calibri" w:cs="Calibri"/>
          <w:b/>
          <w:i/>
          <w:kern w:val="1"/>
          <w:sz w:val="21"/>
          <w:szCs w:val="21"/>
          <w:lang w:val="en-US" w:eastAsia="zh-CN"/>
        </w:rPr>
        <w:t>V</w:t>
      </w:r>
      <w:r w:rsidRPr="00BE41F2">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BE41F2">
        <w:rPr>
          <w:rFonts w:ascii="Calibri" w:eastAsia="Times New Roman" w:hAnsi="Calibri" w:cs="Calibri"/>
          <w:b/>
          <w:i/>
          <w:kern w:val="1"/>
          <w:sz w:val="21"/>
          <w:szCs w:val="21"/>
          <w:lang w:val="en-US" w:eastAsia="zh-CN"/>
        </w:rPr>
        <w:t>V</w:t>
      </w:r>
      <w:r w:rsidRPr="00BE41F2">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tc>
      </w:tr>
    </w:tbl>
    <w:p w:rsidR="00BE41F2" w:rsidRPr="00BE41F2" w:rsidRDefault="00BE41F2" w:rsidP="00BE41F2">
      <w:pPr>
        <w:keepNext/>
        <w:suppressAutoHyphens/>
        <w:spacing w:before="120" w:after="360" w:line="276" w:lineRule="auto"/>
        <w:ind w:firstLine="397"/>
        <w:jc w:val="center"/>
        <w:rPr>
          <w:rFonts w:ascii="Calibri" w:eastAsia="Times New Roman" w:hAnsi="Calibri" w:cs="Calibri"/>
          <w:b/>
          <w:smallCaps/>
          <w:kern w:val="1"/>
          <w:lang w:eastAsia="zh-CN"/>
        </w:rPr>
      </w:pPr>
    </w:p>
    <w:p w:rsidR="00BE41F2" w:rsidRPr="00BE41F2" w:rsidRDefault="00BE41F2" w:rsidP="00BE41F2">
      <w:pPr>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t>Α: Καταλληλότητα</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BE41F2">
        <w:rPr>
          <w:rFonts w:ascii="Calibri" w:eastAsia="Times New Roman" w:hAnsi="Calibri" w:cs="Calibri"/>
          <w:b/>
          <w:i/>
          <w:kern w:val="1"/>
          <w:sz w:val="21"/>
          <w:szCs w:val="21"/>
          <w:u w:val="single"/>
          <w:lang w:eastAsia="zh-CN"/>
        </w:rPr>
        <w:t>μόνον</w:t>
      </w:r>
      <w:r w:rsidRPr="00BE41F2">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BE41F2">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BE41F2">
              <w:rPr>
                <w:rFonts w:ascii="Calibri" w:eastAsia="Times New Roman" w:hAnsi="Calibri" w:cs="Calibri"/>
                <w:kern w:val="1"/>
                <w:sz w:val="20"/>
                <w:szCs w:val="20"/>
                <w:vertAlign w:val="superscript"/>
                <w:lang w:eastAsia="zh-CN"/>
              </w:rPr>
              <w:endnoteReference w:id="33"/>
            </w:r>
            <w:r w:rsidRPr="00BE41F2">
              <w:rPr>
                <w:rFonts w:ascii="Calibri" w:eastAsia="Times New Roman" w:hAnsi="Calibri" w:cs="Calibri"/>
                <w:kern w:val="1"/>
                <w:sz w:val="20"/>
                <w:szCs w:val="20"/>
                <w:lang w:eastAsia="zh-CN"/>
              </w:rPr>
              <w:t>;</w:t>
            </w:r>
            <w:r w:rsidRPr="00BE41F2">
              <w:rPr>
                <w:rFonts w:ascii="Calibri" w:eastAsia="Times New Roman" w:hAnsi="Calibri" w:cs="Calibri"/>
                <w:kern w:val="1"/>
                <w:sz w:val="21"/>
                <w:szCs w:val="21"/>
                <w:lang w:eastAsia="zh-CN"/>
              </w:rPr>
              <w:t xml:space="preserve"> του:</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rPr>
                <w:rFonts w:ascii="Calibri" w:eastAsia="Times New Roman" w:hAnsi="Calibri" w:cs="Calibri"/>
                <w:i/>
                <w:kern w:val="1"/>
                <w:sz w:val="21"/>
                <w:szCs w:val="21"/>
                <w:lang w:eastAsia="zh-CN"/>
              </w:rPr>
            </w:pPr>
          </w:p>
          <w:p w:rsidR="00BE41F2" w:rsidRPr="00BE41F2" w:rsidRDefault="00BE41F2" w:rsidP="00BE41F2">
            <w:pPr>
              <w:suppressAutoHyphens/>
              <w:spacing w:after="0" w:line="276" w:lineRule="auto"/>
              <w:rPr>
                <w:rFonts w:ascii="Calibri" w:eastAsia="Times New Roman" w:hAnsi="Calibri" w:cs="Calibri"/>
                <w:i/>
                <w:kern w:val="1"/>
                <w:sz w:val="21"/>
                <w:szCs w:val="21"/>
                <w:lang w:eastAsia="zh-CN"/>
              </w:rPr>
            </w:pPr>
          </w:p>
          <w:p w:rsidR="00BE41F2" w:rsidRPr="00BE41F2" w:rsidRDefault="00BE41F2" w:rsidP="00BE41F2">
            <w:pPr>
              <w:suppressAutoHyphens/>
              <w:spacing w:after="0" w:line="276" w:lineRule="auto"/>
              <w:rPr>
                <w:rFonts w:ascii="Calibri" w:eastAsia="Times New Roman" w:hAnsi="Calibri" w:cs="Calibri"/>
                <w:i/>
                <w:kern w:val="1"/>
                <w:sz w:val="21"/>
                <w:szCs w:val="2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sz w:val="21"/>
                <w:szCs w:val="21"/>
                <w:lang w:eastAsia="zh-CN"/>
              </w:rPr>
              <w:t>[……][……][……]</w:t>
            </w:r>
          </w:p>
        </w:tc>
      </w:tr>
      <w:tr w:rsidR="00BE41F2" w:rsidRPr="00BE41F2" w:rsidTr="00DF2096">
        <w:trPr>
          <w:trHeight w:val="1018"/>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sz w:val="20"/>
                <w:szCs w:val="20"/>
                <w:lang w:eastAsia="zh-CN"/>
              </w:rPr>
              <w:t>2) Για συμβάσεις υπηρεσιών: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sz w:val="20"/>
                <w:szCs w:val="20"/>
                <w:lang w:eastAsia="zh-CN"/>
              </w:rPr>
              <w:t xml:space="preserve">Χρειάζεται ειδική </w:t>
            </w:r>
            <w:r w:rsidRPr="00BE41F2">
              <w:rPr>
                <w:rFonts w:ascii="Calibri" w:eastAsia="Times New Roman" w:hAnsi="Calibri" w:cs="Calibri"/>
                <w:b/>
                <w:kern w:val="1"/>
                <w:sz w:val="20"/>
                <w:szCs w:val="20"/>
                <w:lang w:eastAsia="zh-CN"/>
              </w:rPr>
              <w:t>έγκριση ή να είναι ο οικονομικός φορέας μέλος</w:t>
            </w:r>
            <w:r w:rsidRPr="00BE41F2">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rPr>
                <w:rFonts w:ascii="Calibri" w:eastAsia="Times New Roman" w:hAnsi="Calibri" w:cs="Calibri"/>
                <w:kern w:val="1"/>
                <w:sz w:val="20"/>
                <w:szCs w:val="20"/>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sz w:val="20"/>
                <w:szCs w:val="20"/>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sz w:val="20"/>
                <w:szCs w:val="20"/>
                <w:lang w:eastAsia="zh-CN"/>
              </w:rPr>
              <w:t>[ …] [] Ναι [] Όχι</w:t>
            </w:r>
          </w:p>
          <w:p w:rsidR="00BE41F2" w:rsidRPr="00BE41F2" w:rsidRDefault="00BE41F2" w:rsidP="00BE41F2">
            <w:pPr>
              <w:suppressAutoHyphens/>
              <w:spacing w:after="0" w:line="276" w:lineRule="auto"/>
              <w:rPr>
                <w:rFonts w:ascii="Calibri" w:eastAsia="Times New Roman" w:hAnsi="Calibri" w:cs="Calibri"/>
                <w:i/>
                <w:kern w:val="1"/>
                <w:sz w:val="20"/>
                <w:szCs w:val="20"/>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BE41F2" w:rsidRPr="00BE41F2" w:rsidRDefault="00BE41F2" w:rsidP="00BE41F2">
      <w:pPr>
        <w:suppressAutoHyphens/>
        <w:spacing w:after="200" w:line="276" w:lineRule="auto"/>
        <w:ind w:firstLine="397"/>
        <w:jc w:val="center"/>
        <w:rPr>
          <w:rFonts w:ascii="Calibri" w:eastAsia="Times New Roman" w:hAnsi="Calibri" w:cs="Calibri"/>
          <w:b/>
          <w:bCs/>
          <w:kern w:val="1"/>
          <w:lang w:eastAsia="zh-CN"/>
        </w:rPr>
      </w:pPr>
    </w:p>
    <w:p w:rsidR="00BE41F2" w:rsidRPr="00BE41F2" w:rsidRDefault="00BE41F2" w:rsidP="00BE41F2">
      <w:pPr>
        <w:suppressAutoHyphens/>
        <w:spacing w:after="200" w:line="276" w:lineRule="auto"/>
        <w:ind w:firstLine="397"/>
        <w:jc w:val="center"/>
        <w:rPr>
          <w:rFonts w:ascii="Calibri" w:eastAsia="Times New Roman" w:hAnsi="Calibri" w:cs="Calibri"/>
          <w:b/>
          <w:bCs/>
          <w:kern w:val="1"/>
          <w:lang w:eastAsia="zh-CN"/>
        </w:rPr>
      </w:pPr>
    </w:p>
    <w:p w:rsidR="00BE41F2" w:rsidRPr="00BE41F2" w:rsidRDefault="00BE41F2" w:rsidP="00BE41F2">
      <w:pPr>
        <w:pageBreakBefore/>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Β: Οικονομική και χρηματοοικονομική επάρκεια</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 xml:space="preserve">Ο οικονομικός φορέας πρέπει να παράσχει πληροφορίες </w:t>
      </w:r>
      <w:r w:rsidRPr="00BE41F2">
        <w:rPr>
          <w:rFonts w:ascii="Calibri" w:eastAsia="Times New Roman" w:hAnsi="Calibri" w:cs="Calibri"/>
          <w:b/>
          <w:kern w:val="1"/>
          <w:u w:val="single"/>
          <w:lang w:eastAsia="zh-CN"/>
        </w:rPr>
        <w:t>μόνον</w:t>
      </w:r>
      <w:r w:rsidRPr="00BE41F2">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1α) Ο («γενικός») </w:t>
            </w:r>
            <w:r w:rsidRPr="00BE41F2">
              <w:rPr>
                <w:rFonts w:ascii="Calibri" w:eastAsia="Times New Roman" w:hAnsi="Calibri" w:cs="Calibri"/>
                <w:b/>
                <w:kern w:val="1"/>
                <w:lang w:eastAsia="zh-CN"/>
              </w:rPr>
              <w:t>ετήσιος κύκλος εργασιών</w:t>
            </w:r>
            <w:r w:rsidRPr="00BE41F2">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E41F2">
              <w:rPr>
                <w:rFonts w:ascii="Calibri" w:eastAsia="Times New Roman" w:hAnsi="Calibri" w:cs="Calibri"/>
                <w:b/>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και/ή,</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1β) Ο </w:t>
            </w:r>
            <w:r w:rsidRPr="00BE41F2">
              <w:rPr>
                <w:rFonts w:ascii="Calibri" w:eastAsia="Times New Roman" w:hAnsi="Calibri" w:cs="Calibri"/>
                <w:b/>
                <w:kern w:val="1"/>
                <w:lang w:eastAsia="zh-CN"/>
              </w:rPr>
              <w:t>μέσος</w:t>
            </w:r>
            <w:r w:rsidRPr="00BE41F2">
              <w:rPr>
                <w:rFonts w:ascii="Calibri" w:eastAsia="Times New Roman" w:hAnsi="Calibri" w:cs="Calibri"/>
                <w:kern w:val="1"/>
                <w:lang w:eastAsia="zh-CN"/>
              </w:rPr>
              <w:t xml:space="preserve"> ετήσιος </w:t>
            </w:r>
            <w:r w:rsidRPr="00BE41F2">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E41F2">
              <w:rPr>
                <w:rFonts w:ascii="Calibri" w:eastAsia="Times New Roman" w:hAnsi="Calibri" w:cs="Calibri"/>
                <w:kern w:val="1"/>
                <w:vertAlign w:val="superscript"/>
                <w:lang w:eastAsia="zh-CN"/>
              </w:rPr>
              <w:endnoteReference w:id="34"/>
            </w:r>
            <w:r w:rsidRPr="00BE41F2">
              <w:rPr>
                <w:rFonts w:ascii="Calibri" w:eastAsia="Times New Roman" w:hAnsi="Calibri" w:cs="Calibri"/>
                <w:b/>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(αριθμός ετών, μέσος κύκλος εργασιών)</w:t>
            </w:r>
            <w:r w:rsidRPr="00BE41F2">
              <w:rPr>
                <w:rFonts w:ascii="Calibri" w:eastAsia="Times New Roman" w:hAnsi="Calibri" w:cs="Calibri"/>
                <w:b/>
                <w:kern w:val="1"/>
                <w:lang w:eastAsia="zh-CN"/>
              </w:rPr>
              <w:t>:</w:t>
            </w:r>
            <w:r w:rsidRPr="00BE41F2">
              <w:rPr>
                <w:rFonts w:ascii="Calibri" w:eastAsia="Times New Roman" w:hAnsi="Calibri" w:cs="Calibri"/>
                <w:kern w:val="1"/>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2α) Ο ετήσιος («ειδικός») </w:t>
            </w:r>
            <w:r w:rsidRPr="00BE41F2">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BE41F2">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bCs/>
                <w:kern w:val="1"/>
                <w:lang w:eastAsia="zh-CN"/>
              </w:rPr>
              <w:t>και/ή,</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2β) Ο </w:t>
            </w:r>
            <w:r w:rsidRPr="00BE41F2">
              <w:rPr>
                <w:rFonts w:ascii="Calibri" w:eastAsia="Times New Roman" w:hAnsi="Calibri" w:cs="Calibri"/>
                <w:b/>
                <w:kern w:val="1"/>
                <w:lang w:eastAsia="zh-CN"/>
              </w:rPr>
              <w:t>μέσος</w:t>
            </w:r>
            <w:r w:rsidRPr="00BE41F2">
              <w:rPr>
                <w:rFonts w:ascii="Calibri" w:eastAsia="Times New Roman" w:hAnsi="Calibri" w:cs="Calibri"/>
                <w:kern w:val="1"/>
                <w:lang w:eastAsia="zh-CN"/>
              </w:rPr>
              <w:t xml:space="preserve"> ετήσιος </w:t>
            </w:r>
            <w:r w:rsidRPr="00BE41F2">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E41F2">
              <w:rPr>
                <w:rFonts w:ascii="Calibri" w:eastAsia="Times New Roman" w:hAnsi="Calibri" w:cs="Calibri"/>
                <w:kern w:val="1"/>
                <w:vertAlign w:val="superscript"/>
                <w:lang w:eastAsia="zh-CN"/>
              </w:rPr>
              <w:endnoteReference w:id="35"/>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 [……][…] 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 [……][…] 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 κύκλος εργασιών: [……][…] 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(αριθμός ετών, μέσος κύκλος εργασιών)</w:t>
            </w:r>
            <w:r w:rsidRPr="00BE41F2">
              <w:rPr>
                <w:rFonts w:ascii="Calibri" w:eastAsia="Times New Roman" w:hAnsi="Calibri" w:cs="Calibri"/>
                <w:b/>
                <w:kern w:val="1"/>
                <w:lang w:eastAsia="zh-CN"/>
              </w:rPr>
              <w:t>:</w:t>
            </w:r>
            <w:r w:rsidRPr="00BE41F2">
              <w:rPr>
                <w:rFonts w:ascii="Calibri" w:eastAsia="Times New Roman" w:hAnsi="Calibri" w:cs="Calibri"/>
                <w:kern w:val="1"/>
                <w:lang w:eastAsia="zh-CN"/>
              </w:rPr>
              <w:t xml:space="preserve">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νόμισμα</w:t>
            </w: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BE41F2">
              <w:rPr>
                <w:rFonts w:ascii="Calibri" w:eastAsia="Times New Roman" w:hAnsi="Calibri" w:cs="Calibri"/>
                <w:kern w:val="1"/>
                <w:lang w:eastAsia="zh-CN"/>
              </w:rPr>
              <w:lastRenderedPageBreak/>
              <w:t>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4)Όσον αφορά τις χρηματοοικονομικές αναλογίες</w:t>
            </w:r>
            <w:r w:rsidRPr="00BE41F2">
              <w:rPr>
                <w:rFonts w:ascii="Calibri" w:eastAsia="Times New Roman" w:hAnsi="Calibri" w:cs="Calibri"/>
                <w:kern w:val="1"/>
                <w:vertAlign w:val="superscript"/>
                <w:lang w:eastAsia="zh-CN"/>
              </w:rPr>
              <w:endnoteReference w:id="36"/>
            </w:r>
            <w:r w:rsidRPr="00BE41F2">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(προσδιορισμός της απαιτούμενης αναλογίας-αναλογία μεταξύ </w:t>
            </w:r>
            <w:r w:rsidRPr="00BE41F2">
              <w:rPr>
                <w:rFonts w:ascii="Calibri" w:eastAsia="Times New Roman" w:hAnsi="Calibri" w:cs="Calibri"/>
                <w:kern w:val="1"/>
                <w:lang w:val="en-US" w:eastAsia="zh-CN"/>
              </w:rPr>
              <w:t>x</w:t>
            </w:r>
            <w:r w:rsidRPr="00BE41F2">
              <w:rPr>
                <w:rFonts w:ascii="Calibri" w:eastAsia="Times New Roman" w:hAnsi="Calibri" w:cs="Calibri"/>
                <w:kern w:val="1"/>
                <w:lang w:eastAsia="zh-CN"/>
              </w:rPr>
              <w:t xml:space="preserve"> και </w:t>
            </w:r>
            <w:r w:rsidRPr="00BE41F2">
              <w:rPr>
                <w:rFonts w:ascii="Calibri" w:eastAsia="Times New Roman" w:hAnsi="Calibri" w:cs="Calibri"/>
                <w:kern w:val="1"/>
                <w:lang w:val="en-US" w:eastAsia="zh-CN"/>
              </w:rPr>
              <w:t>y</w:t>
            </w:r>
            <w:r w:rsidRPr="00BE41F2">
              <w:rPr>
                <w:rFonts w:ascii="Calibri" w:eastAsia="Times New Roman" w:hAnsi="Calibri" w:cs="Calibri"/>
                <w:kern w:val="1"/>
                <w:vertAlign w:val="superscript"/>
                <w:lang w:val="en-US" w:eastAsia="zh-CN"/>
              </w:rPr>
              <w:endnoteReference w:id="37"/>
            </w:r>
            <w:r w:rsidRPr="00BE41F2">
              <w:rPr>
                <w:rFonts w:ascii="Calibri" w:eastAsia="Times New Roman" w:hAnsi="Calibri" w:cs="Calibri"/>
                <w:kern w:val="1"/>
                <w:lang w:eastAsia="zh-CN"/>
              </w:rPr>
              <w:t xml:space="preserve"> -και η αντίστοιχη αξία)</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i/>
                <w:kern w:val="1"/>
                <w:lang w:eastAsia="zh-CN"/>
              </w:rPr>
            </w:pP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5) Το ασφαλισμένο ποσό στην </w:t>
            </w:r>
            <w:r w:rsidRPr="00BE41F2">
              <w:rPr>
                <w:rFonts w:ascii="Calibri" w:eastAsia="Times New Roman" w:hAnsi="Calibri" w:cs="Calibri"/>
                <w:b/>
                <w:kern w:val="1"/>
                <w:lang w:eastAsia="zh-CN"/>
              </w:rPr>
              <w:t>ασφαλιστική κάλυψη επαγγελματικών κινδύνων</w:t>
            </w:r>
            <w:r w:rsidRPr="00BE41F2">
              <w:rPr>
                <w:rFonts w:ascii="Calibri" w:eastAsia="Times New Roman" w:hAnsi="Calibri" w:cs="Calibri"/>
                <w:kern w:val="1"/>
                <w:lang w:eastAsia="zh-CN"/>
              </w:rPr>
              <w:t xml:space="preserve"> του οικονομικού φορέα είναι το εξής: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[……][…]νόμισμα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6) Όσον αφορά τις </w:t>
            </w:r>
            <w:r w:rsidRPr="00BE41F2">
              <w:rPr>
                <w:rFonts w:ascii="Calibri" w:eastAsia="Times New Roman" w:hAnsi="Calibri" w:cs="Calibri"/>
                <w:b/>
                <w:kern w:val="1"/>
                <w:lang w:eastAsia="zh-CN"/>
              </w:rPr>
              <w:t>λοιπές οικονομικές ή χρηματοοικονομικές απαιτήσεις,</w:t>
            </w:r>
            <w:r w:rsidRPr="00BE41F2">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Εάν η σχετική τεκμηρίωση που </w:t>
            </w:r>
            <w:r w:rsidRPr="00BE41F2">
              <w:rPr>
                <w:rFonts w:ascii="Calibri" w:eastAsia="Times New Roman" w:hAnsi="Calibri" w:cs="Calibri"/>
                <w:b/>
                <w:i/>
                <w:kern w:val="1"/>
                <w:lang w:eastAsia="zh-CN"/>
              </w:rPr>
              <w:t>ενδέχεται</w:t>
            </w:r>
            <w:r w:rsidRPr="00BE41F2">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w:t>
            </w:r>
          </w:p>
        </w:tc>
      </w:tr>
    </w:tbl>
    <w:p w:rsidR="00BE41F2" w:rsidRPr="00BE41F2" w:rsidRDefault="00BE41F2" w:rsidP="00BE41F2">
      <w:pPr>
        <w:keepNext/>
        <w:suppressAutoHyphens/>
        <w:spacing w:before="120" w:after="360" w:line="276" w:lineRule="auto"/>
        <w:jc w:val="center"/>
        <w:rPr>
          <w:rFonts w:ascii="Calibri" w:eastAsia="Times New Roman" w:hAnsi="Calibri" w:cs="Calibri"/>
          <w:b/>
          <w:smallCaps/>
          <w:kern w:val="1"/>
          <w:sz w:val="28"/>
          <w:lang w:eastAsia="zh-CN"/>
        </w:rPr>
      </w:pPr>
    </w:p>
    <w:p w:rsidR="00BE41F2" w:rsidRPr="00BE41F2" w:rsidRDefault="00BE41F2" w:rsidP="00BE41F2">
      <w:pPr>
        <w:pageBreakBefore/>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Γ: Τεχνική και επαγγελματική ικανότητα</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kern w:val="1"/>
          <w:sz w:val="21"/>
          <w:szCs w:val="21"/>
          <w:lang w:eastAsia="zh-CN"/>
        </w:rPr>
        <w:t>Ο οικονομικός φορέας πρέπει να παράσχε</w:t>
      </w:r>
      <w:r w:rsidRPr="00BE41F2">
        <w:rPr>
          <w:rFonts w:ascii="Calibri" w:eastAsia="Times New Roman" w:hAnsi="Calibri" w:cs="Calibri"/>
          <w:b/>
          <w:i/>
          <w:kern w:val="1"/>
          <w:sz w:val="21"/>
          <w:szCs w:val="21"/>
          <w:lang w:eastAsia="zh-CN"/>
        </w:rPr>
        <w:t>ι</w:t>
      </w:r>
      <w:r w:rsidRPr="00BE41F2">
        <w:rPr>
          <w:rFonts w:ascii="Calibri" w:eastAsia="Times New Roman" w:hAnsi="Calibri" w:cs="Calibri"/>
          <w:b/>
          <w:kern w:val="1"/>
          <w:sz w:val="21"/>
          <w:szCs w:val="21"/>
          <w:lang w:eastAsia="zh-CN"/>
        </w:rPr>
        <w:t xml:space="preserve"> πληροφορίες </w:t>
      </w:r>
      <w:r w:rsidRPr="00BE41F2">
        <w:rPr>
          <w:rFonts w:ascii="Calibri" w:eastAsia="Times New Roman" w:hAnsi="Calibri" w:cs="Calibri"/>
          <w:b/>
          <w:kern w:val="1"/>
          <w:sz w:val="21"/>
          <w:szCs w:val="21"/>
          <w:u w:val="single"/>
          <w:lang w:eastAsia="zh-CN"/>
        </w:rPr>
        <w:t>μόνον</w:t>
      </w:r>
      <w:r w:rsidRPr="00BE41F2">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E41F2">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1α) Μόνο για τις </w:t>
            </w:r>
            <w:r w:rsidRPr="00BE41F2">
              <w:rPr>
                <w:rFonts w:ascii="Calibri" w:eastAsia="Times New Roman" w:hAnsi="Calibri" w:cs="Calibri"/>
                <w:b/>
                <w:i/>
                <w:kern w:val="1"/>
                <w:lang w:eastAsia="zh-CN"/>
              </w:rPr>
              <w:t>δημόσιες συμβάσεις έργων</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τη διάρκεια της περιόδου αναφοράς</w:t>
            </w:r>
            <w:r w:rsidRPr="00BE41F2">
              <w:rPr>
                <w:rFonts w:ascii="Calibri" w:eastAsia="Times New Roman" w:hAnsi="Calibri" w:cs="Calibri"/>
                <w:kern w:val="1"/>
                <w:vertAlign w:val="superscript"/>
                <w:lang w:eastAsia="zh-CN"/>
              </w:rPr>
              <w:endnoteReference w:id="38"/>
            </w:r>
            <w:r w:rsidRPr="00BE41F2">
              <w:rPr>
                <w:rFonts w:ascii="Calibri" w:eastAsia="Times New Roman" w:hAnsi="Calibri" w:cs="Calibri"/>
                <w:kern w:val="1"/>
                <w:lang w:eastAsia="zh-CN"/>
              </w:rPr>
              <w:t xml:space="preserve">, ο οικονομικός φορέας έχει </w:t>
            </w:r>
            <w:r w:rsidRPr="00BE41F2">
              <w:rPr>
                <w:rFonts w:ascii="Calibri" w:eastAsia="Times New Roman" w:hAnsi="Calibri" w:cs="Calibri"/>
                <w:b/>
                <w:kern w:val="1"/>
                <w:lang w:eastAsia="zh-CN"/>
              </w:rPr>
              <w:t>εκτελέσει τα ακόλουθα έργα του είδους που έχει προσδιοριστεί</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Έργα: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Calibri" w:hAnsi="Calibri" w:cs="Calibri"/>
                <w:i/>
                <w:kern w:val="1"/>
                <w:lang w:eastAsia="zh-CN"/>
              </w:rPr>
              <w:t xml:space="preserve"> </w:t>
            </w:r>
            <w:r w:rsidRPr="00BE41F2">
              <w:rPr>
                <w:rFonts w:ascii="Calibri" w:eastAsia="Times New Roman" w:hAnsi="Calibri" w:cs="Calibri"/>
                <w: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1β) Μόνο για </w:t>
            </w:r>
            <w:r w:rsidRPr="00BE41F2">
              <w:rPr>
                <w:rFonts w:ascii="Calibri" w:eastAsia="Times New Roman" w:hAnsi="Calibri" w:cs="Calibri"/>
                <w:b/>
                <w:i/>
                <w:kern w:val="1"/>
                <w:lang w:eastAsia="zh-CN"/>
              </w:rPr>
              <w:t>δημόσιες συμβάσεις προμηθειών και δημόσιες συμβάσεις υπηρεσιών</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τη διάρκεια της περιόδου αναφοράς</w:t>
            </w:r>
            <w:r w:rsidRPr="00BE41F2">
              <w:rPr>
                <w:rFonts w:ascii="Calibri" w:eastAsia="Times New Roman" w:hAnsi="Calibri" w:cs="Calibri"/>
                <w:kern w:val="1"/>
                <w:vertAlign w:val="superscript"/>
                <w:lang w:eastAsia="zh-CN"/>
              </w:rPr>
              <w:endnoteReference w:id="39"/>
            </w:r>
            <w:r w:rsidRPr="00BE41F2">
              <w:rPr>
                <w:rFonts w:ascii="Calibri" w:eastAsia="Times New Roman" w:hAnsi="Calibri" w:cs="Calibri"/>
                <w:kern w:val="1"/>
                <w:lang w:eastAsia="zh-CN"/>
              </w:rPr>
              <w:t xml:space="preserve">, ο οικονομικός φορέας έχει </w:t>
            </w:r>
            <w:r w:rsidRPr="00BE41F2">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BE41F2">
              <w:rPr>
                <w:rFonts w:ascii="Calibri" w:eastAsia="Times New Roman" w:hAnsi="Calibri" w:cs="Calibri"/>
                <w:kern w:val="1"/>
                <w:vertAlign w:val="superscript"/>
                <w:lang w:eastAsia="zh-CN"/>
              </w:rPr>
              <w:endnoteReference w:id="40"/>
            </w:r>
            <w:r w:rsidRPr="00BE41F2">
              <w:rPr>
                <w:rFonts w:ascii="Calibri" w:eastAsia="Times New Roman" w:hAnsi="Calibri" w:cs="Calibri"/>
                <w:kern w:val="1"/>
                <w:lang w:eastAsia="zh-C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75"/>
            </w:tblGrid>
            <w:tr w:rsidR="00BE41F2" w:rsidRPr="00BE41F2" w:rsidTr="00DF2096">
              <w:tc>
                <w:tcPr>
                  <w:tcW w:w="1057"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sz w:val="14"/>
                      <w:szCs w:val="14"/>
                      <w:lang w:eastAsia="zh-CN"/>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sz w:val="14"/>
                      <w:szCs w:val="14"/>
                      <w:lang w:eastAsia="zh-CN"/>
                    </w:rPr>
                    <w:t>παραλήπτες</w:t>
                  </w:r>
                </w:p>
              </w:tc>
            </w:tr>
            <w:tr w:rsidR="00BE41F2" w:rsidRPr="00BE41F2" w:rsidTr="00DF2096">
              <w:tc>
                <w:tcPr>
                  <w:tcW w:w="1057"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ind w:firstLine="397"/>
                    <w:jc w:val="both"/>
                    <w:rPr>
                      <w:rFonts w:ascii="Calibri" w:eastAsia="Times New Roman" w:hAnsi="Calibri" w:cs="Calibri"/>
                      <w:kern w:val="1"/>
                      <w:lang w:eastAsia="zh-CN"/>
                    </w:rPr>
                  </w:pPr>
                </w:p>
              </w:tc>
            </w:tr>
          </w:tbl>
          <w:p w:rsidR="00BE41F2" w:rsidRPr="00BE41F2" w:rsidRDefault="00BE41F2" w:rsidP="00BE41F2">
            <w:pPr>
              <w:suppressAutoHyphens/>
              <w:spacing w:after="0" w:line="276" w:lineRule="auto"/>
              <w:ind w:firstLine="397"/>
              <w:jc w:val="both"/>
              <w:rPr>
                <w:rFonts w:ascii="Calibri" w:eastAsia="Times New Roman" w:hAnsi="Calibri" w:cs="Calibri"/>
                <w:kern w:val="1"/>
                <w:lang w:eastAsia="zh-CN"/>
              </w:rPr>
            </w:pP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2) Ο οικονομικός φορέας μπορεί να χρησιμοποιήσει το ακόλουθο </w:t>
            </w:r>
            <w:r w:rsidRPr="00BE41F2">
              <w:rPr>
                <w:rFonts w:ascii="Calibri" w:eastAsia="Times New Roman" w:hAnsi="Calibri" w:cs="Calibri"/>
                <w:b/>
                <w:kern w:val="1"/>
                <w:lang w:eastAsia="zh-CN"/>
              </w:rPr>
              <w:t>τεχνικό προσωπικό ή τις ακόλουθες τεχνικές υπηρεσίες</w:t>
            </w:r>
            <w:r w:rsidRPr="00BE41F2">
              <w:rPr>
                <w:rFonts w:ascii="Calibri" w:eastAsia="Times New Roman" w:hAnsi="Calibri" w:cs="Calibri"/>
                <w:kern w:val="1"/>
                <w:vertAlign w:val="superscript"/>
                <w:lang w:eastAsia="zh-CN"/>
              </w:rPr>
              <w:endnoteReference w:id="41"/>
            </w:r>
            <w:r w:rsidRPr="00BE41F2">
              <w:rPr>
                <w:rFonts w:ascii="Calibri" w:eastAsia="Times New Roman" w:hAnsi="Calibri" w:cs="Calibri"/>
                <w:kern w:val="1"/>
                <w:lang w:eastAsia="zh-CN"/>
              </w:rPr>
              <w:t>, ιδίως τους υπεύθυνους για τον έλεγχο της ποιότητας: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3) Ο οικονομικός φορέας χρησιμοποιεί τον ακόλουθο </w:t>
            </w:r>
            <w:r w:rsidRPr="00BE41F2">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BE41F2">
              <w:rPr>
                <w:rFonts w:ascii="Calibri" w:eastAsia="Times New Roman" w:hAnsi="Calibri" w:cs="Calibri"/>
                <w:kern w:val="1"/>
                <w:lang w:eastAsia="zh-CN"/>
              </w:rPr>
              <w:t xml:space="preserve"> και τα </w:t>
            </w:r>
            <w:r w:rsidRPr="00BE41F2">
              <w:rPr>
                <w:rFonts w:ascii="Calibri" w:eastAsia="Times New Roman" w:hAnsi="Calibri" w:cs="Calibri"/>
                <w:b/>
                <w:kern w:val="1"/>
                <w:lang w:eastAsia="zh-CN"/>
              </w:rPr>
              <w:t>μέσα μελέτης και έρευνας</w:t>
            </w:r>
            <w:r w:rsidRPr="00BE41F2">
              <w:rPr>
                <w:rFonts w:ascii="Calibri" w:eastAsia="Times New Roman" w:hAnsi="Calibri" w:cs="Calibri"/>
                <w:kern w:val="1"/>
                <w:lang w:eastAsia="zh-CN"/>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4) Ο οικονομικός φορέας θα μπορεί να εφαρμόσει τα ακόλουθα συστήματα </w:t>
            </w:r>
            <w:r w:rsidRPr="00BE41F2">
              <w:rPr>
                <w:rFonts w:ascii="Calibri" w:eastAsia="Times New Roman" w:hAnsi="Calibri" w:cs="Calibri"/>
                <w:b/>
                <w:kern w:val="1"/>
                <w:lang w:eastAsia="zh-CN"/>
              </w:rPr>
              <w:lastRenderedPageBreak/>
              <w:t>διαχείρισης της αλυσίδας εφοδιασμού</w:t>
            </w:r>
            <w:r w:rsidRPr="00BE41F2">
              <w:rPr>
                <w:rFonts w:ascii="Calibri" w:eastAsia="Times New Roman" w:hAnsi="Calibri" w:cs="Calibri"/>
                <w:kern w:val="1"/>
                <w:lang w:eastAsia="zh-C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Ο οικονομικός φορέας </w:t>
            </w:r>
            <w:r w:rsidRPr="00BE41F2">
              <w:rPr>
                <w:rFonts w:ascii="Calibri" w:eastAsia="Times New Roman" w:hAnsi="Calibri" w:cs="Calibri"/>
                <w:b/>
                <w:kern w:val="1"/>
                <w:lang w:eastAsia="zh-CN"/>
              </w:rPr>
              <w:t>θα</w:t>
            </w:r>
            <w:r w:rsidRPr="00BE41F2">
              <w:rPr>
                <w:rFonts w:ascii="Calibri" w:eastAsia="Times New Roman" w:hAnsi="Calibri" w:cs="Calibri"/>
                <w:kern w:val="1"/>
                <w:lang w:eastAsia="zh-CN"/>
              </w:rPr>
              <w:t xml:space="preserve"> επιτρέπει τη διενέργεια </w:t>
            </w:r>
            <w:r w:rsidRPr="00BE41F2">
              <w:rPr>
                <w:rFonts w:ascii="Calibri" w:eastAsia="Times New Roman" w:hAnsi="Calibri" w:cs="Calibri"/>
                <w:b/>
                <w:kern w:val="1"/>
                <w:lang w:eastAsia="zh-CN"/>
              </w:rPr>
              <w:t>ελέγχων</w:t>
            </w:r>
            <w:r w:rsidRPr="00BE41F2">
              <w:rPr>
                <w:rFonts w:ascii="Calibri" w:eastAsia="Times New Roman" w:hAnsi="Calibri" w:cs="Calibri"/>
                <w:kern w:val="1"/>
                <w:vertAlign w:val="superscript"/>
                <w:lang w:eastAsia="zh-CN"/>
              </w:rPr>
              <w:endnoteReference w:id="42"/>
            </w:r>
            <w:r w:rsidRPr="00BE41F2">
              <w:rPr>
                <w:rFonts w:ascii="Calibri" w:eastAsia="Times New Roman" w:hAnsi="Calibri" w:cs="Calibri"/>
                <w:kern w:val="1"/>
                <w:lang w:eastAsia="zh-CN"/>
              </w:rPr>
              <w:t xml:space="preserve"> όσον αφορά το </w:t>
            </w:r>
            <w:r w:rsidRPr="00BE41F2">
              <w:rPr>
                <w:rFonts w:ascii="Calibri" w:eastAsia="Times New Roman" w:hAnsi="Calibri" w:cs="Calibri"/>
                <w:b/>
                <w:kern w:val="1"/>
                <w:lang w:eastAsia="zh-CN"/>
              </w:rPr>
              <w:t>παραγωγικό δυναμικό</w:t>
            </w:r>
            <w:r w:rsidRPr="00BE41F2">
              <w:rPr>
                <w:rFonts w:ascii="Calibri" w:eastAsia="Times New Roman" w:hAnsi="Calibri" w:cs="Calibri"/>
                <w:kern w:val="1"/>
                <w:lang w:eastAsia="zh-CN"/>
              </w:rPr>
              <w:t xml:space="preserve"> ή τις </w:t>
            </w:r>
            <w:r w:rsidRPr="00BE41F2">
              <w:rPr>
                <w:rFonts w:ascii="Calibri" w:eastAsia="Times New Roman" w:hAnsi="Calibri" w:cs="Calibri"/>
                <w:b/>
                <w:kern w:val="1"/>
                <w:lang w:eastAsia="zh-CN"/>
              </w:rPr>
              <w:t>τεχνικές ικανότητες</w:t>
            </w:r>
            <w:r w:rsidRPr="00BE41F2">
              <w:rPr>
                <w:rFonts w:ascii="Calibri" w:eastAsia="Times New Roman" w:hAnsi="Calibri" w:cs="Calibri"/>
                <w:kern w:val="1"/>
                <w:lang w:eastAsia="zh-CN"/>
              </w:rPr>
              <w:t xml:space="preserve"> του οικονομικού φορέα και, εφόσον κρίνεται αναγκαίο, όσον αφορά τα </w:t>
            </w:r>
            <w:r w:rsidRPr="00BE41F2">
              <w:rPr>
                <w:rFonts w:ascii="Calibri" w:eastAsia="Times New Roman" w:hAnsi="Calibri" w:cs="Calibri"/>
                <w:b/>
                <w:kern w:val="1"/>
                <w:lang w:eastAsia="zh-CN"/>
              </w:rPr>
              <w:t>μέσα μελέτης και έρευνας</w:t>
            </w:r>
            <w:r w:rsidRPr="00BE41F2">
              <w:rPr>
                <w:rFonts w:ascii="Calibri" w:eastAsia="Times New Roman" w:hAnsi="Calibri" w:cs="Calibri"/>
                <w:kern w:val="1"/>
                <w:lang w:eastAsia="zh-CN"/>
              </w:rPr>
              <w:t xml:space="preserve"> που αυτός διαθέτει καθώς και τα </w:t>
            </w:r>
            <w:r w:rsidRPr="00BE41F2">
              <w:rPr>
                <w:rFonts w:ascii="Calibri" w:eastAsia="Times New Roman" w:hAnsi="Calibri" w:cs="Calibri"/>
                <w:b/>
                <w:kern w:val="1"/>
                <w:lang w:eastAsia="zh-CN"/>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6) Οι ακόλουθοι </w:t>
            </w:r>
            <w:r w:rsidRPr="00BE41F2">
              <w:rPr>
                <w:rFonts w:ascii="Calibri" w:eastAsia="Times New Roman" w:hAnsi="Calibri" w:cs="Calibri"/>
                <w:b/>
                <w:kern w:val="1"/>
                <w:lang w:eastAsia="zh-CN"/>
              </w:rPr>
              <w:t>τίτλοι σπουδών και επαγγελματικών προσόντων</w:t>
            </w:r>
            <w:r w:rsidRPr="00BE41F2">
              <w:rPr>
                <w:rFonts w:ascii="Calibri" w:eastAsia="Times New Roman" w:hAnsi="Calibri" w:cs="Calibri"/>
                <w:kern w:val="1"/>
                <w:lang w:eastAsia="zh-CN"/>
              </w:rPr>
              <w:t xml:space="preserve"> διατίθενται από:</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 τον ίδιο τον πάροχο υπηρεσιών ή τον εργολάβο,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και/ή</w:t>
            </w:r>
            <w:r w:rsidRPr="00BE41F2">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β)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7) Ο οικονομικός φορέας θα μπορεί να εφαρμόζει τα ακόλουθα </w:t>
            </w:r>
            <w:r w:rsidRPr="00BE41F2">
              <w:rPr>
                <w:rFonts w:ascii="Calibri" w:eastAsia="Times New Roman" w:hAnsi="Calibri" w:cs="Calibri"/>
                <w:b/>
                <w:kern w:val="1"/>
                <w:lang w:eastAsia="zh-CN"/>
              </w:rPr>
              <w:t>μέτρα περιβαλλοντικής διαχείρισης</w:t>
            </w:r>
            <w:r w:rsidRPr="00BE41F2">
              <w:rPr>
                <w:rFonts w:ascii="Calibri" w:eastAsia="Times New Roman" w:hAnsi="Calibri" w:cs="Calibri"/>
                <w:kern w:val="1"/>
                <w:lang w:eastAsia="zh-C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rPr>
          <w:trHeight w:val="2683"/>
        </w:trPr>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8) Το </w:t>
            </w:r>
            <w:r w:rsidRPr="00BE41F2">
              <w:rPr>
                <w:rFonts w:ascii="Calibri" w:eastAsia="Times New Roman" w:hAnsi="Calibri" w:cs="Calibri"/>
                <w:b/>
                <w:bCs/>
                <w:kern w:val="1"/>
                <w:lang w:eastAsia="zh-CN"/>
              </w:rPr>
              <w:t xml:space="preserve">μέσο ετήσιο εργατοϋπαλληλικό δυναμικό </w:t>
            </w:r>
            <w:r w:rsidRPr="00BE41F2">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Έτος, μέσο ετήσιο εργατοϋπαλληλικό προσωπικό: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Έτος, αριθμός διευθυντικών στελεχών: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 [.........] </w:t>
            </w:r>
          </w:p>
        </w:tc>
      </w:tr>
      <w:tr w:rsidR="00BE41F2" w:rsidRPr="00BE41F2" w:rsidTr="00DF2096">
        <w:tc>
          <w:tcPr>
            <w:tcW w:w="4479" w:type="dxa"/>
            <w:tcBorders>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9) Ο οικονομικός φορέας θα έχει στη διάθεσή του τα ακόλουθα </w:t>
            </w:r>
            <w:r w:rsidRPr="00BE41F2">
              <w:rPr>
                <w:rFonts w:ascii="Calibri" w:eastAsia="Times New Roman" w:hAnsi="Calibri" w:cs="Calibri"/>
                <w:b/>
                <w:kern w:val="1"/>
                <w:lang w:eastAsia="zh-CN"/>
              </w:rPr>
              <w:t xml:space="preserve">μηχανήματα, εγκαταστάσεις και τεχνικό εξοπλισμό </w:t>
            </w:r>
            <w:r w:rsidRPr="00BE41F2">
              <w:rPr>
                <w:rFonts w:ascii="Calibri" w:eastAsia="Times New Roman" w:hAnsi="Calibri" w:cs="Calibri"/>
                <w:kern w:val="1"/>
                <w:lang w:eastAsia="zh-C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10) Ο οικονομικός φορέας </w:t>
            </w:r>
            <w:r w:rsidRPr="00BE41F2">
              <w:rPr>
                <w:rFonts w:ascii="Calibri" w:eastAsia="Times New Roman" w:hAnsi="Calibri" w:cs="Calibri"/>
                <w:b/>
                <w:kern w:val="1"/>
                <w:lang w:eastAsia="zh-CN"/>
              </w:rPr>
              <w:t>προτίθεται, να αναθέσει σε τρίτους υπό μορφή υπεργολαβίας</w:t>
            </w:r>
            <w:r w:rsidRPr="00BE41F2">
              <w:rPr>
                <w:rFonts w:ascii="Calibri" w:eastAsia="Times New Roman" w:hAnsi="Calibri" w:cs="Calibri"/>
                <w:kern w:val="1"/>
                <w:vertAlign w:val="superscript"/>
                <w:lang w:eastAsia="zh-CN"/>
              </w:rPr>
              <w:endnoteReference w:id="43"/>
            </w:r>
            <w:r w:rsidRPr="00BE41F2">
              <w:rPr>
                <w:rFonts w:ascii="Calibri" w:eastAsia="Times New Roman" w:hAnsi="Calibri" w:cs="Calibri"/>
                <w:kern w:val="1"/>
                <w:lang w:eastAsia="zh-CN"/>
              </w:rPr>
              <w:t xml:space="preserve"> το ακόλουθο</w:t>
            </w:r>
            <w:r w:rsidRPr="00BE41F2">
              <w:rPr>
                <w:rFonts w:ascii="Calibri" w:eastAsia="Times New Roman" w:hAnsi="Calibri" w:cs="Calibri"/>
                <w:b/>
                <w:kern w:val="1"/>
                <w:lang w:eastAsia="zh-CN"/>
              </w:rPr>
              <w:t xml:space="preserve"> τμήμα (δηλ. ποσοστό)</w:t>
            </w:r>
            <w:r w:rsidRPr="00BE41F2">
              <w:rPr>
                <w:rFonts w:ascii="Calibri" w:eastAsia="Times New Roman" w:hAnsi="Calibri" w:cs="Calibri"/>
                <w:kern w:val="1"/>
                <w:lang w:eastAsia="zh-C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11) Για </w:t>
            </w:r>
            <w:r w:rsidRPr="00BE41F2">
              <w:rPr>
                <w:rFonts w:ascii="Calibri" w:eastAsia="Times New Roman" w:hAnsi="Calibri" w:cs="Calibri"/>
                <w:b/>
                <w:i/>
                <w:kern w:val="1"/>
                <w:lang w:eastAsia="zh-CN"/>
              </w:rPr>
              <w:t xml:space="preserve">δημόσιες συμβάσεις προμηθειών </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lastRenderedPageBreak/>
              <w:t xml:space="preserve">12) Για </w:t>
            </w:r>
            <w:r w:rsidRPr="00BE41F2">
              <w:rPr>
                <w:rFonts w:ascii="Calibri" w:eastAsia="Times New Roman" w:hAnsi="Calibri" w:cs="Calibri"/>
                <w:b/>
                <w:i/>
                <w:kern w:val="1"/>
                <w:lang w:eastAsia="zh-CN"/>
              </w:rPr>
              <w:t>δημόσιες συμβάσεις προμηθειών</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Μπορεί ο οικονομικός φορέας να προσκομίσει τα απαιτούμενα </w:t>
            </w:r>
            <w:r w:rsidRPr="00BE41F2">
              <w:rPr>
                <w:rFonts w:ascii="Calibri" w:eastAsia="Times New Roman" w:hAnsi="Calibri" w:cs="Calibri"/>
                <w:b/>
                <w:kern w:val="1"/>
                <w:lang w:eastAsia="zh-CN"/>
              </w:rPr>
              <w:t>πιστοποιητικά</w:t>
            </w:r>
            <w:r w:rsidRPr="00BE41F2">
              <w:rPr>
                <w:rFonts w:ascii="Calibri" w:eastAsia="Times New Roman" w:hAnsi="Calibri" w:cs="Calibri"/>
                <w:kern w:val="1"/>
                <w:lang w:eastAsia="zh-CN"/>
              </w:rPr>
              <w:t xml:space="preserve"> που έχουν εκδοθεί από επίσημα </w:t>
            </w:r>
            <w:r w:rsidRPr="00BE41F2">
              <w:rPr>
                <w:rFonts w:ascii="Calibri" w:eastAsia="Times New Roman" w:hAnsi="Calibri" w:cs="Calibri"/>
                <w:b/>
                <w:kern w:val="1"/>
                <w:lang w:eastAsia="zh-CN"/>
              </w:rPr>
              <w:t>ινστιτούτα ελέγχου ποιότητας</w:t>
            </w:r>
            <w:r w:rsidRPr="00BE41F2">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όχι</w:t>
            </w:r>
            <w:r w:rsidRPr="00BE41F2">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napToGrid w:val="0"/>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BE41F2" w:rsidRPr="00BE41F2" w:rsidRDefault="00BE41F2" w:rsidP="00BE41F2">
      <w:pPr>
        <w:keepNext/>
        <w:suppressAutoHyphens/>
        <w:spacing w:before="120" w:after="360" w:line="276" w:lineRule="auto"/>
        <w:jc w:val="center"/>
        <w:rPr>
          <w:rFonts w:ascii="Calibri" w:eastAsia="Times New Roman" w:hAnsi="Calibri" w:cs="Calibri"/>
          <w:b/>
          <w:smallCaps/>
          <w:kern w:val="1"/>
          <w:sz w:val="28"/>
          <w:lang w:eastAsia="zh-CN"/>
        </w:rPr>
      </w:pPr>
    </w:p>
    <w:p w:rsidR="00BE41F2" w:rsidRPr="00BE41F2" w:rsidRDefault="00BE41F2" w:rsidP="00BE41F2">
      <w:pPr>
        <w:suppressAutoHyphens/>
        <w:spacing w:after="200" w:line="276" w:lineRule="auto"/>
        <w:ind w:firstLine="397"/>
        <w:jc w:val="center"/>
        <w:rPr>
          <w:rFonts w:ascii="Calibri" w:eastAsia="Times New Roman" w:hAnsi="Calibri" w:cs="Calibri"/>
          <w:b/>
          <w:bCs/>
          <w:kern w:val="1"/>
          <w:lang w:eastAsia="zh-CN"/>
        </w:rPr>
      </w:pPr>
    </w:p>
    <w:p w:rsidR="00BE41F2" w:rsidRPr="00BE41F2" w:rsidRDefault="00BE41F2" w:rsidP="00BE41F2">
      <w:pPr>
        <w:pageBreakBefore/>
        <w:suppressAutoHyphens/>
        <w:spacing w:after="200" w:line="276" w:lineRule="auto"/>
        <w:ind w:firstLine="397"/>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 xml:space="preserve">Ο οικονομικός φορέας πρέπει να παράσχει πληροφορίες </w:t>
      </w:r>
      <w:r w:rsidRPr="00BE41F2">
        <w:rPr>
          <w:rFonts w:ascii="Calibri" w:eastAsia="Times New Roman" w:hAnsi="Calibri" w:cs="Calibri"/>
          <w:b/>
          <w:kern w:val="1"/>
          <w:u w:val="single"/>
          <w:lang w:eastAsia="zh-CN"/>
        </w:rPr>
        <w:t>μόνον</w:t>
      </w:r>
      <w:r w:rsidRPr="00BE41F2">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color w:val="000000"/>
                <w:kern w:val="1"/>
                <w:lang w:eastAsia="zh-CN"/>
              </w:rPr>
              <w:t xml:space="preserve">Θα είναι σε θέση ο οικονομικός φορέας να προσκομίσει </w:t>
            </w:r>
            <w:r w:rsidRPr="00BE41F2">
              <w:rPr>
                <w:rFonts w:ascii="Calibri" w:eastAsia="Times New Roman" w:hAnsi="Calibri" w:cs="Calibri"/>
                <w:b/>
                <w:color w:val="000000"/>
                <w:kern w:val="1"/>
                <w:lang w:eastAsia="zh-CN"/>
              </w:rPr>
              <w:t>πιστοποιητικά</w:t>
            </w:r>
            <w:r w:rsidRPr="00BE41F2">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E41F2">
              <w:rPr>
                <w:rFonts w:ascii="Calibri" w:eastAsia="Times New Roman" w:hAnsi="Calibri" w:cs="Calibri"/>
                <w:b/>
                <w:color w:val="000000"/>
                <w:kern w:val="1"/>
                <w:lang w:eastAsia="zh-CN"/>
              </w:rPr>
              <w:t>πρότυπα διασφάλισης ποιότητας</w:t>
            </w:r>
            <w:r w:rsidRPr="00BE41F2">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color w:val="000000"/>
                <w:kern w:val="1"/>
                <w:lang w:eastAsia="zh-CN"/>
              </w:rPr>
              <w:t>Εάν όχι</w:t>
            </w:r>
            <w:r w:rsidRPr="00BE41F2">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color w:val="000000"/>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w:t>
            </w: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Θα είναι σε θέση ο οικονομικός φορέας να προσκομίσει </w:t>
            </w:r>
            <w:r w:rsidRPr="00BE41F2">
              <w:rPr>
                <w:rFonts w:ascii="Calibri" w:eastAsia="Times New Roman" w:hAnsi="Calibri" w:cs="Calibri"/>
                <w:b/>
                <w:kern w:val="1"/>
                <w:lang w:eastAsia="zh-CN"/>
              </w:rPr>
              <w:t>πιστοποιητικά</w:t>
            </w:r>
            <w:r w:rsidRPr="00BE41F2">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E41F2">
              <w:rPr>
                <w:rFonts w:ascii="Calibri" w:eastAsia="Times New Roman" w:hAnsi="Calibri" w:cs="Calibri"/>
                <w:b/>
                <w:kern w:val="1"/>
                <w:lang w:eastAsia="zh-CN"/>
              </w:rPr>
              <w:t>συστήματα ή πρότυπα περιβαλλοντικής διαχείρισης</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Εάν όχι</w:t>
            </w:r>
            <w:r w:rsidRPr="00BE41F2">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BE41F2">
              <w:rPr>
                <w:rFonts w:ascii="Calibri" w:eastAsia="Times New Roman" w:hAnsi="Calibri" w:cs="Calibri"/>
                <w:b/>
                <w:kern w:val="1"/>
                <w:lang w:eastAsia="zh-CN"/>
              </w:rPr>
              <w:t>συστήματα ή πρότυπα περιβαλλοντικής διαχείρισης</w:t>
            </w: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Ναι [] Όχι</w:t>
            </w: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kern w:val="1"/>
                <w:lang w:eastAsia="zh-CN"/>
              </w:rPr>
              <w:t>[……] [……]</w:t>
            </w: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i/>
                <w:kern w:val="1"/>
                <w:lang w:eastAsia="zh-CN"/>
              </w:rPr>
            </w:pPr>
          </w:p>
          <w:p w:rsidR="00BE41F2" w:rsidRPr="00BE41F2" w:rsidRDefault="00BE41F2" w:rsidP="00BE41F2">
            <w:pPr>
              <w:suppressAutoHyphens/>
              <w:spacing w:after="0" w:line="276" w:lineRule="auto"/>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BE41F2" w:rsidRPr="00BE41F2" w:rsidRDefault="00BE41F2" w:rsidP="00BE41F2">
      <w:pPr>
        <w:suppressAutoHyphens/>
        <w:spacing w:after="200" w:line="276" w:lineRule="auto"/>
        <w:jc w:val="center"/>
        <w:rPr>
          <w:rFonts w:ascii="Calibri" w:eastAsia="Times New Roman" w:hAnsi="Calibri" w:cs="Calibri"/>
          <w:kern w:val="1"/>
          <w:lang w:eastAsia="zh-CN"/>
        </w:rPr>
      </w:pPr>
    </w:p>
    <w:p w:rsidR="00BE41F2" w:rsidRPr="00BE41F2" w:rsidRDefault="00BE41F2" w:rsidP="00BE41F2">
      <w:pPr>
        <w:pageBreakBefore/>
        <w:suppressAutoHyphens/>
        <w:spacing w:after="200" w:line="276" w:lineRule="auto"/>
        <w:jc w:val="center"/>
        <w:rPr>
          <w:rFonts w:ascii="Calibri" w:eastAsia="Times New Roman" w:hAnsi="Calibri" w:cs="Calibri"/>
          <w:kern w:val="1"/>
          <w:lang w:eastAsia="zh-CN"/>
        </w:rPr>
      </w:pPr>
      <w:r w:rsidRPr="00BE41F2">
        <w:rPr>
          <w:rFonts w:ascii="Calibri" w:eastAsia="Times New Roman" w:hAnsi="Calibri" w:cs="Calibri"/>
          <w:b/>
          <w:bCs/>
          <w:kern w:val="1"/>
          <w:lang w:eastAsia="zh-CN"/>
        </w:rPr>
        <w:lastRenderedPageBreak/>
        <w:t>Μέρος V: Περιορισμός του αριθμού των πληρούντων τα κριτήρια επιλογής υποψηφίων</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 xml:space="preserve">Ο οικονομικός φορέας πρέπει να παράσχει πληροφορίες </w:t>
      </w:r>
      <w:r w:rsidRPr="00BE41F2">
        <w:rPr>
          <w:rFonts w:ascii="Calibri" w:eastAsia="Times New Roman" w:hAnsi="Calibri" w:cs="Calibri"/>
          <w:b/>
          <w:kern w:val="1"/>
          <w:u w:val="single"/>
          <w:lang w:eastAsia="zh-CN"/>
        </w:rPr>
        <w:t>μόνον</w:t>
      </w:r>
      <w:r w:rsidRPr="00BE41F2">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E41F2">
        <w:rPr>
          <w:rFonts w:ascii="Calibri" w:eastAsia="Times New Roman" w:hAnsi="Calibri" w:cs="Calibri"/>
          <w:b/>
          <w:kern w:val="1"/>
          <w:lang w:eastAsia="zh-CN"/>
        </w:rPr>
        <w:t>εφόσον συντρέχει περίπτωση</w:t>
      </w:r>
      <w:r w:rsidRPr="00BE41F2">
        <w:rPr>
          <w:rFonts w:ascii="Calibri" w:eastAsia="Times New Roman" w:hAnsi="Calibri" w:cs="Calibri"/>
          <w:b/>
          <w:i/>
          <w:kern w:val="1"/>
          <w:lang w:eastAsia="zh-CN"/>
        </w:rPr>
        <w:t>,</w:t>
      </w:r>
      <w:r w:rsidRPr="00BE41F2">
        <w:rPr>
          <w:rFonts w:ascii="Calibri" w:eastAsia="Times New Roman" w:hAnsi="Calibri" w:cs="Calibri"/>
          <w:b/>
          <w:i/>
          <w:kern w:val="1"/>
          <w:u w:val="single"/>
          <w:lang w:eastAsia="zh-CN"/>
        </w:rPr>
        <w:t xml:space="preserve"> </w:t>
      </w:r>
      <w:r w:rsidRPr="00BE41F2">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BE41F2" w:rsidRPr="00BE41F2" w:rsidRDefault="00BE41F2" w:rsidP="00BE41F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i/>
                <w:kern w:val="1"/>
                <w:lang w:eastAsia="zh-CN"/>
              </w:rPr>
              <w:t>Απάντηση:</w:t>
            </w:r>
          </w:p>
        </w:tc>
      </w:tr>
      <w:tr w:rsidR="00BE41F2" w:rsidRPr="00BE41F2" w:rsidTr="00DF2096">
        <w:tc>
          <w:tcPr>
            <w:tcW w:w="4479" w:type="dxa"/>
            <w:tcBorders>
              <w:top w:val="single" w:sz="4" w:space="0" w:color="000000"/>
              <w:left w:val="single" w:sz="4" w:space="0" w:color="000000"/>
              <w:bottom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b/>
                <w:kern w:val="1"/>
                <w:lang w:eastAsia="zh-CN"/>
              </w:rPr>
              <w:t>Πληροί</w:t>
            </w:r>
            <w:r w:rsidRPr="00BE41F2">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BE41F2">
              <w:rPr>
                <w:rFonts w:ascii="Calibri" w:eastAsia="Times New Roman" w:hAnsi="Calibri" w:cs="Calibri"/>
                <w:b/>
                <w:kern w:val="1"/>
                <w:lang w:eastAsia="zh-CN"/>
              </w:rPr>
              <w:t>καθένα από αυτά</w:t>
            </w:r>
            <w:r w:rsidRPr="00BE41F2">
              <w:rPr>
                <w:rFonts w:ascii="Calibri" w:eastAsia="Times New Roman" w:hAnsi="Calibri" w:cs="Calibri"/>
                <w:kern w:val="1"/>
                <w:lang w:eastAsia="zh-CN"/>
              </w:rPr>
              <w:t xml:space="preserve"> αν ο οικονομικός φορέας διαθέτει τα απαιτούμενα έγγραφα:</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BE41F2">
              <w:rPr>
                <w:rFonts w:ascii="Calibri" w:eastAsia="Times New Roman" w:hAnsi="Calibri" w:cs="Calibri"/>
                <w:i/>
                <w:kern w:val="1"/>
                <w:lang w:eastAsia="zh-CN"/>
              </w:rPr>
              <w:endnoteReference w:id="44"/>
            </w:r>
            <w:r w:rsidRPr="00BE41F2">
              <w:rPr>
                <w:rFonts w:ascii="Calibri" w:eastAsia="Times New Roman" w:hAnsi="Calibri" w:cs="Calibri"/>
                <w:i/>
                <w:kern w:val="1"/>
                <w:lang w:eastAsia="zh-CN"/>
              </w:rPr>
              <w:t xml:space="preserve">, αναφέρετε για το </w:t>
            </w:r>
            <w:r w:rsidRPr="00BE41F2">
              <w:rPr>
                <w:rFonts w:ascii="Calibri" w:eastAsia="Times New Roman" w:hAnsi="Calibri" w:cs="Calibri"/>
                <w:b/>
                <w:i/>
                <w:kern w:val="1"/>
                <w:lang w:eastAsia="zh-CN"/>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w:t>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kern w:val="1"/>
                <w:lang w:eastAsia="zh-CN"/>
              </w:rPr>
              <w:t>[] Ναι [] Όχι</w:t>
            </w:r>
            <w:r w:rsidRPr="00BE41F2">
              <w:rPr>
                <w:rFonts w:ascii="Calibri" w:eastAsia="Times New Roman" w:hAnsi="Calibri" w:cs="Calibri"/>
                <w:kern w:val="1"/>
                <w:vertAlign w:val="superscript"/>
                <w:lang w:eastAsia="zh-CN"/>
              </w:rPr>
              <w:endnoteReference w:id="45"/>
            </w: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p>
          <w:p w:rsidR="00BE41F2" w:rsidRPr="00BE41F2" w:rsidRDefault="00BE41F2" w:rsidP="00BE41F2">
            <w:pPr>
              <w:suppressAutoHyphens/>
              <w:spacing w:after="0" w:line="276" w:lineRule="auto"/>
              <w:jc w:val="both"/>
              <w:rPr>
                <w:rFonts w:ascii="Calibri" w:eastAsia="Times New Roman" w:hAnsi="Calibri" w:cs="Calibri"/>
                <w:i/>
                <w:kern w:val="1"/>
                <w:lang w:eastAsia="zh-CN"/>
              </w:rPr>
            </w:pPr>
          </w:p>
          <w:p w:rsidR="00BE41F2" w:rsidRPr="00BE41F2" w:rsidRDefault="00BE41F2" w:rsidP="00BE41F2">
            <w:pPr>
              <w:suppressAutoHyphens/>
              <w:spacing w:after="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BE41F2">
              <w:rPr>
                <w:rFonts w:ascii="Calibri" w:eastAsia="Times New Roman" w:hAnsi="Calibri" w:cs="Calibri"/>
                <w:i/>
                <w:kern w:val="1"/>
                <w:vertAlign w:val="superscript"/>
                <w:lang w:eastAsia="zh-CN"/>
              </w:rPr>
              <w:endnoteReference w:id="46"/>
            </w:r>
          </w:p>
        </w:tc>
      </w:tr>
    </w:tbl>
    <w:p w:rsidR="00BE41F2" w:rsidRPr="00BE41F2" w:rsidRDefault="00BE41F2" w:rsidP="00BE41F2">
      <w:pPr>
        <w:keepNext/>
        <w:suppressAutoHyphens/>
        <w:spacing w:before="120" w:after="360" w:line="276" w:lineRule="auto"/>
        <w:jc w:val="center"/>
        <w:rPr>
          <w:rFonts w:ascii="Calibri" w:eastAsia="Times New Roman" w:hAnsi="Calibri" w:cs="Calibri"/>
          <w:b/>
          <w:kern w:val="1"/>
          <w:lang w:eastAsia="zh-CN"/>
        </w:rPr>
      </w:pPr>
    </w:p>
    <w:p w:rsidR="00BE41F2" w:rsidRPr="00BE41F2" w:rsidRDefault="00BE41F2" w:rsidP="00BE41F2">
      <w:pPr>
        <w:keepNext/>
        <w:pageBreakBefore/>
        <w:suppressAutoHyphens/>
        <w:spacing w:before="120" w:after="360" w:line="276" w:lineRule="auto"/>
        <w:jc w:val="center"/>
        <w:rPr>
          <w:rFonts w:ascii="Calibri" w:eastAsia="Times New Roman" w:hAnsi="Calibri" w:cs="Calibri"/>
          <w:b/>
          <w:kern w:val="1"/>
          <w:lang w:eastAsia="zh-CN"/>
        </w:rPr>
      </w:pPr>
      <w:r w:rsidRPr="00BE41F2">
        <w:rPr>
          <w:rFonts w:ascii="Calibri" w:eastAsia="Times New Roman" w:hAnsi="Calibri" w:cs="Calibri"/>
          <w:b/>
          <w:bCs/>
          <w:kern w:val="1"/>
          <w:lang w:eastAsia="zh-CN"/>
        </w:rPr>
        <w:lastRenderedPageBreak/>
        <w:t>Μέρος VI: Τελικές δηλώσεις</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E41F2">
        <w:rPr>
          <w:rFonts w:ascii="Calibri" w:eastAsia="Times New Roman" w:hAnsi="Calibri" w:cs="Calibri"/>
          <w:kern w:val="1"/>
          <w:vertAlign w:val="superscript"/>
          <w:lang w:eastAsia="zh-CN"/>
        </w:rPr>
        <w:endnoteReference w:id="47"/>
      </w:r>
      <w:r w:rsidRPr="00BE41F2">
        <w:rPr>
          <w:rFonts w:ascii="Calibri" w:eastAsia="Times New Roman" w:hAnsi="Calibri" w:cs="Calibri"/>
          <w:i/>
          <w:kern w:val="1"/>
          <w:lang w:eastAsia="zh-CN"/>
        </w:rPr>
        <w:t>, εκτός εάν :</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E41F2">
        <w:rPr>
          <w:rFonts w:ascii="Calibri" w:eastAsia="Times New Roman" w:hAnsi="Calibri" w:cs="Calibri"/>
          <w:kern w:val="1"/>
          <w:vertAlign w:val="superscript"/>
          <w:lang w:eastAsia="zh-CN"/>
        </w:rPr>
        <w:endnoteReference w:id="48"/>
      </w:r>
      <w:r w:rsidRPr="00BE41F2">
        <w:rPr>
          <w:rFonts w:ascii="Calibri" w:eastAsia="Times New Roman" w:hAnsi="Calibri" w:cs="Calibri"/>
          <w:i/>
          <w:kern w:val="1"/>
          <w:lang w:eastAsia="zh-CN"/>
        </w:rPr>
        <w:t>.</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E41F2">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E41F2">
        <w:rPr>
          <w:rFonts w:ascii="Calibri" w:eastAsia="Times New Roman" w:hAnsi="Calibri" w:cs="Calibri"/>
          <w:i/>
          <w:kern w:val="1"/>
          <w:lang w:eastAsia="zh-CN"/>
        </w:rPr>
        <w:t>.</w:t>
      </w:r>
    </w:p>
    <w:p w:rsidR="00BE41F2" w:rsidRPr="00BE41F2" w:rsidRDefault="00BE41F2" w:rsidP="00BE41F2">
      <w:pPr>
        <w:suppressAutoHyphens/>
        <w:spacing w:after="200" w:line="276" w:lineRule="auto"/>
        <w:jc w:val="both"/>
        <w:rPr>
          <w:rFonts w:ascii="Calibri" w:eastAsia="Times New Roman" w:hAnsi="Calibri" w:cs="Calibri"/>
          <w:i/>
          <w:kern w:val="1"/>
          <w:lang w:eastAsia="zh-CN"/>
        </w:rPr>
      </w:pPr>
    </w:p>
    <w:p w:rsidR="00BE41F2" w:rsidRPr="00BE41F2" w:rsidRDefault="00BE41F2" w:rsidP="00BE41F2">
      <w:pPr>
        <w:suppressAutoHyphens/>
        <w:spacing w:after="200" w:line="276" w:lineRule="auto"/>
        <w:jc w:val="both"/>
        <w:rPr>
          <w:rFonts w:ascii="Calibri" w:eastAsia="Times New Roman" w:hAnsi="Calibri" w:cs="Calibri"/>
          <w:kern w:val="1"/>
          <w:lang w:eastAsia="zh-CN"/>
        </w:rPr>
      </w:pPr>
      <w:r w:rsidRPr="00BE41F2">
        <w:rPr>
          <w:rFonts w:ascii="Calibri" w:eastAsia="Times New Roman" w:hAnsi="Calibri" w:cs="Calibri"/>
          <w:i/>
          <w:kern w:val="1"/>
          <w:lang w:eastAsia="zh-CN"/>
        </w:rPr>
        <w:t xml:space="preserve">Ημερομηνία, τόπος και όπου ζητείται ή είναι απαραίτητο, υπογραφή(-ές): [……]   </w:t>
      </w:r>
    </w:p>
    <w:p w:rsidR="000B0052" w:rsidRDefault="000B005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p w:rsidR="00BE41F2" w:rsidRDefault="00BE41F2" w:rsidP="00BE41F2"/>
    <w:sectPr w:rsidR="00BE41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F2" w:rsidRDefault="00BE41F2" w:rsidP="00BE41F2">
      <w:pPr>
        <w:spacing w:after="0" w:line="240" w:lineRule="auto"/>
      </w:pPr>
      <w:r>
        <w:separator/>
      </w:r>
    </w:p>
  </w:endnote>
  <w:endnote w:type="continuationSeparator" w:id="0">
    <w:p w:rsidR="00BE41F2" w:rsidRDefault="00BE41F2" w:rsidP="00BE41F2">
      <w:pPr>
        <w:spacing w:after="0" w:line="240" w:lineRule="auto"/>
      </w:pPr>
      <w:r>
        <w:continuationSeparator/>
      </w:r>
    </w:p>
  </w:endnote>
  <w:endnote w:id="1">
    <w:p w:rsidR="00BE41F2" w:rsidRDefault="00BE41F2" w:rsidP="00BE41F2">
      <w:r>
        <w:rPr>
          <w:rStyle w:val="af"/>
          <w:rFonts w:ascii="Calibri" w:hAnsi="Calibri"/>
        </w:rPr>
        <w:endnoteRef/>
      </w:r>
      <w:r>
        <w:br w:type="page"/>
      </w:r>
    </w:p>
    <w:p w:rsidR="00BE41F2" w:rsidRDefault="00BE41F2" w:rsidP="00BE41F2">
      <w:pPr>
        <w:pStyle w:val="ad"/>
        <w:pageBreakBefore/>
        <w:tabs>
          <w:tab w:val="left" w:pos="284"/>
        </w:tabs>
        <w:spacing w:after="20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E41F2" w:rsidRDefault="00BE41F2" w:rsidP="00BE41F2">
      <w:pPr>
        <w:pStyle w:val="ad"/>
        <w:tabs>
          <w:tab w:val="left" w:pos="284"/>
        </w:tabs>
        <w:spacing w:after="200"/>
      </w:pPr>
      <w:r>
        <w:rPr>
          <w:rStyle w:val="af"/>
          <w:rFonts w:ascii="Calibri" w:hAnsi="Calibri"/>
        </w:rPr>
        <w:endnoteRef/>
      </w:r>
      <w:r>
        <w:tab/>
        <w:t>Επαναλάβετε τα στοιχεία των αρμοδίων, όνομα και επώνυμο, όσες φορές χρειάζεται.</w:t>
      </w:r>
    </w:p>
  </w:endnote>
  <w:endnote w:id="3">
    <w:p w:rsidR="00BE41F2" w:rsidRDefault="00BE41F2" w:rsidP="00BE41F2">
      <w:pPr>
        <w:pStyle w:val="ad"/>
        <w:tabs>
          <w:tab w:val="left" w:pos="284"/>
        </w:tabs>
      </w:pPr>
      <w:r>
        <w:rPr>
          <w:rStyle w:val="af"/>
          <w:rFonts w:ascii="Calibri" w:hAnsi="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41F2" w:rsidRDefault="00BE41F2" w:rsidP="00BE41F2">
      <w:pPr>
        <w:pStyle w:val="ad"/>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E41F2" w:rsidRDefault="00BE41F2" w:rsidP="00BE41F2">
      <w:pPr>
        <w:pStyle w:val="ad"/>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E41F2" w:rsidRDefault="00BE41F2" w:rsidP="00BE41F2">
      <w:pPr>
        <w:pStyle w:val="ad"/>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E41F2" w:rsidRDefault="00BE41F2" w:rsidP="00BE41F2">
      <w:pPr>
        <w:pStyle w:val="ad"/>
        <w:tabs>
          <w:tab w:val="left" w:pos="284"/>
        </w:tabs>
        <w:spacing w:after="200"/>
      </w:pPr>
      <w:r>
        <w:rPr>
          <w:rStyle w:val="af"/>
          <w:rFonts w:ascii="Calibri" w:hAnsi="Calibri"/>
        </w:rPr>
        <w:endnoteRef/>
      </w:r>
      <w:r>
        <w:tab/>
        <w:t>Έχει δηλαδή ως κύριο σκοπό την κοινωνική και επαγγελματική ένταξη ατόμων με αναπηρία ή μειονεκτούντων ατόμων.</w:t>
      </w:r>
    </w:p>
  </w:endnote>
  <w:endnote w:id="5">
    <w:p w:rsidR="00BE41F2" w:rsidRDefault="00BE41F2" w:rsidP="00BE41F2">
      <w:pPr>
        <w:pStyle w:val="ad"/>
        <w:tabs>
          <w:tab w:val="left" w:pos="284"/>
        </w:tabs>
        <w:spacing w:after="200"/>
      </w:pPr>
      <w:r>
        <w:rPr>
          <w:rStyle w:val="af"/>
          <w:rFonts w:ascii="Calibri" w:hAnsi="Calibri"/>
        </w:rPr>
        <w:endnoteRef/>
      </w:r>
      <w:r>
        <w:tab/>
        <w:t>Τα δικαιολογητικά και η κατάταξη, εάν υπάρχουν, αναφέρονται στην πιστοποίηση.</w:t>
      </w:r>
    </w:p>
  </w:endnote>
  <w:endnote w:id="6">
    <w:p w:rsidR="00BE41F2" w:rsidRDefault="00BE41F2" w:rsidP="00BE41F2">
      <w:pPr>
        <w:pStyle w:val="ad"/>
        <w:tabs>
          <w:tab w:val="left" w:pos="284"/>
        </w:tabs>
        <w:spacing w:after="200"/>
      </w:pPr>
      <w:r>
        <w:rPr>
          <w:rStyle w:val="af"/>
          <w:rFonts w:ascii="Calibri" w:hAnsi="Calibri"/>
        </w:rPr>
        <w:endnoteRef/>
      </w:r>
      <w:r>
        <w:tab/>
        <w:t>Ειδικότερα ως μέλος ένωσης ή κοινοπραξίας ή άλλου παρόμοιου καθεστώτος.</w:t>
      </w:r>
    </w:p>
  </w:endnote>
  <w:endnote w:id="7">
    <w:p w:rsidR="00BE41F2" w:rsidRDefault="00BE41F2" w:rsidP="00BE41F2">
      <w:pPr>
        <w:pStyle w:val="ad"/>
        <w:tabs>
          <w:tab w:val="left" w:pos="284"/>
        </w:tabs>
        <w:spacing w:after="200"/>
      </w:pPr>
      <w:r>
        <w:rPr>
          <w:rStyle w:val="af"/>
          <w:rFonts w:ascii="Calibri" w:hAnsi="Calibri"/>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E41F2" w:rsidRDefault="00BE41F2" w:rsidP="00BE41F2">
      <w:pPr>
        <w:pStyle w:val="ad"/>
        <w:tabs>
          <w:tab w:val="left" w:pos="284"/>
        </w:tabs>
        <w:spacing w:after="200"/>
      </w:pPr>
      <w:r>
        <w:rPr>
          <w:rStyle w:val="af"/>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E41F2" w:rsidRDefault="00BE41F2" w:rsidP="00BE41F2">
      <w:pPr>
        <w:pStyle w:val="ad"/>
        <w:tabs>
          <w:tab w:val="left" w:pos="284"/>
        </w:tabs>
        <w:spacing w:after="200"/>
      </w:pPr>
      <w:r>
        <w:rPr>
          <w:rStyle w:val="af"/>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E41F2" w:rsidRDefault="00BE41F2" w:rsidP="00BE41F2">
      <w:pPr>
        <w:pStyle w:val="ad"/>
        <w:tabs>
          <w:tab w:val="left" w:pos="284"/>
        </w:tabs>
        <w:spacing w:after="200"/>
      </w:pPr>
      <w:r>
        <w:rPr>
          <w:rStyle w:val="af"/>
          <w:rFonts w:ascii="Calibri" w:hAnsi="Calibri"/>
        </w:rPr>
        <w:endnoteRef/>
      </w:r>
      <w:r>
        <w:tab/>
        <w:t>Σύμφωνα με άρθρο 73 παρ. 1 (β). Στον Κανονισμό ΕΕΕΣ (Κανονισμός ΕΕ 2016/7) αναφέρεται ως “διαφθορά”.</w:t>
      </w:r>
    </w:p>
  </w:endnote>
  <w:endnote w:id="11">
    <w:p w:rsidR="00BE41F2" w:rsidRDefault="00BE41F2" w:rsidP="00BE41F2">
      <w:pPr>
        <w:pStyle w:val="ad"/>
        <w:tabs>
          <w:tab w:val="left" w:pos="284"/>
        </w:tabs>
        <w:spacing w:after="200"/>
      </w:pPr>
      <w:r>
        <w:rPr>
          <w:rStyle w:val="af"/>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E41F2" w:rsidRDefault="00BE41F2" w:rsidP="00BE41F2">
      <w:pPr>
        <w:pStyle w:val="ad"/>
        <w:tabs>
          <w:tab w:val="left" w:pos="284"/>
        </w:tabs>
        <w:spacing w:after="200"/>
      </w:pPr>
      <w:r>
        <w:rPr>
          <w:rStyle w:val="af"/>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E41F2" w:rsidRDefault="00BE41F2" w:rsidP="00BE41F2">
      <w:pPr>
        <w:pStyle w:val="ad"/>
        <w:tabs>
          <w:tab w:val="left" w:pos="284"/>
        </w:tabs>
        <w:spacing w:after="200"/>
      </w:pPr>
      <w:r>
        <w:rPr>
          <w:rStyle w:val="af"/>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E41F2" w:rsidRDefault="00BE41F2" w:rsidP="00BE41F2">
      <w:pPr>
        <w:pStyle w:val="ad"/>
        <w:tabs>
          <w:tab w:val="left" w:pos="284"/>
        </w:tabs>
        <w:spacing w:after="200"/>
      </w:pPr>
      <w:r>
        <w:rPr>
          <w:rStyle w:val="af"/>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E41F2" w:rsidRDefault="00BE41F2" w:rsidP="00BE41F2">
      <w:pPr>
        <w:pStyle w:val="ad"/>
        <w:tabs>
          <w:tab w:val="left" w:pos="284"/>
        </w:tabs>
        <w:spacing w:after="200"/>
      </w:pPr>
      <w:r>
        <w:rPr>
          <w:rStyle w:val="af"/>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E41F2" w:rsidRDefault="00BE41F2" w:rsidP="00BE41F2">
      <w:pPr>
        <w:pStyle w:val="ad"/>
        <w:tabs>
          <w:tab w:val="left" w:pos="284"/>
        </w:tabs>
        <w:spacing w:after="200"/>
      </w:pPr>
      <w:r>
        <w:rPr>
          <w:rStyle w:val="af"/>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E41F2" w:rsidRDefault="00BE41F2" w:rsidP="00BE41F2">
      <w:pPr>
        <w:pStyle w:val="ad"/>
        <w:tabs>
          <w:tab w:val="left" w:pos="284"/>
        </w:tabs>
        <w:spacing w:after="200"/>
      </w:pPr>
      <w:r>
        <w:rPr>
          <w:rStyle w:val="af"/>
          <w:rFonts w:ascii="Calibri" w:hAnsi="Calibri"/>
        </w:rPr>
        <w:endnoteRef/>
      </w:r>
      <w:r>
        <w:tab/>
        <w:t>Επαναλάβετε όσες φορές χρειάζεται.</w:t>
      </w:r>
    </w:p>
  </w:endnote>
  <w:endnote w:id="18">
    <w:p w:rsidR="00BE41F2" w:rsidRDefault="00BE41F2" w:rsidP="00BE41F2">
      <w:pPr>
        <w:pStyle w:val="ad"/>
        <w:tabs>
          <w:tab w:val="left" w:pos="284"/>
        </w:tabs>
        <w:spacing w:after="200"/>
      </w:pPr>
      <w:r>
        <w:rPr>
          <w:rStyle w:val="af"/>
          <w:rFonts w:ascii="Calibri" w:hAnsi="Calibri"/>
        </w:rPr>
        <w:endnoteRef/>
      </w:r>
      <w:r>
        <w:tab/>
        <w:t>Επαναλάβετε όσες φορές χρειάζεται.</w:t>
      </w:r>
    </w:p>
  </w:endnote>
  <w:endnote w:id="19">
    <w:p w:rsidR="00BE41F2" w:rsidRDefault="00BE41F2" w:rsidP="00BE41F2">
      <w:pPr>
        <w:pStyle w:val="ad"/>
        <w:tabs>
          <w:tab w:val="left" w:pos="284"/>
        </w:tabs>
        <w:spacing w:after="200"/>
      </w:pPr>
      <w:r>
        <w:rPr>
          <w:rStyle w:val="af"/>
          <w:rFonts w:ascii="Calibri" w:hAnsi="Calibri"/>
        </w:rPr>
        <w:endnoteRef/>
      </w:r>
      <w:r>
        <w:tab/>
        <w:t>Επαναλάβετε όσες φορές χρειάζεται.</w:t>
      </w:r>
    </w:p>
  </w:endnote>
  <w:endnote w:id="20">
    <w:p w:rsidR="00BE41F2" w:rsidRDefault="00BE41F2" w:rsidP="00BE41F2">
      <w:pPr>
        <w:pStyle w:val="ad"/>
        <w:tabs>
          <w:tab w:val="left" w:pos="284"/>
        </w:tabs>
        <w:spacing w:after="200"/>
      </w:pPr>
      <w:r>
        <w:rPr>
          <w:rStyle w:val="af"/>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E41F2" w:rsidRDefault="00BE41F2" w:rsidP="00BE41F2">
      <w:pPr>
        <w:pStyle w:val="ad"/>
        <w:tabs>
          <w:tab w:val="left" w:pos="284"/>
        </w:tabs>
        <w:spacing w:after="200"/>
      </w:pPr>
      <w:r>
        <w:rPr>
          <w:rStyle w:val="af"/>
          <w:rFonts w:ascii="Calibri" w:hAnsi="Calibri"/>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E41F2" w:rsidRDefault="00BE41F2" w:rsidP="00BE41F2">
      <w:pPr>
        <w:pStyle w:val="ad"/>
        <w:tabs>
          <w:tab w:val="left" w:pos="284"/>
        </w:tabs>
        <w:spacing w:after="200"/>
      </w:pPr>
      <w:r>
        <w:rPr>
          <w:rStyle w:val="af"/>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E41F2" w:rsidRDefault="00BE41F2" w:rsidP="00BE41F2">
      <w:pPr>
        <w:pStyle w:val="ad"/>
        <w:tabs>
          <w:tab w:val="left" w:pos="284"/>
        </w:tabs>
        <w:spacing w:after="200"/>
      </w:pPr>
      <w:r>
        <w:rPr>
          <w:rStyle w:val="af"/>
          <w:rFonts w:ascii="Calibri"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E41F2" w:rsidRDefault="00BE41F2" w:rsidP="00BE41F2">
      <w:pPr>
        <w:pStyle w:val="ad"/>
        <w:tabs>
          <w:tab w:val="left" w:pos="284"/>
        </w:tabs>
        <w:spacing w:after="200"/>
      </w:pPr>
      <w:r>
        <w:rPr>
          <w:rStyle w:val="af"/>
          <w:rFonts w:ascii="Calibri" w:hAnsi="Calibri"/>
        </w:rPr>
        <w:endnoteRef/>
      </w:r>
      <w:r>
        <w:tab/>
        <w:t>Επαναλάβετε όσες φορές χρειάζεται.</w:t>
      </w:r>
    </w:p>
  </w:endnote>
  <w:endnote w:id="25">
    <w:p w:rsidR="00BE41F2" w:rsidRDefault="00BE41F2" w:rsidP="00BE41F2">
      <w:pPr>
        <w:pStyle w:val="ad"/>
        <w:tabs>
          <w:tab w:val="left" w:pos="284"/>
        </w:tabs>
        <w:spacing w:after="200"/>
      </w:pPr>
      <w:r>
        <w:rPr>
          <w:rStyle w:val="af"/>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E41F2" w:rsidRDefault="00BE41F2" w:rsidP="00BE41F2">
      <w:pPr>
        <w:pStyle w:val="ad"/>
        <w:tabs>
          <w:tab w:val="left" w:pos="284"/>
        </w:tabs>
        <w:spacing w:after="200"/>
      </w:pPr>
      <w:r>
        <w:rPr>
          <w:rStyle w:val="af"/>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E41F2" w:rsidRDefault="00BE41F2" w:rsidP="00BE41F2">
      <w:pPr>
        <w:pStyle w:val="ad"/>
        <w:tabs>
          <w:tab w:val="left" w:pos="284"/>
        </w:tabs>
        <w:spacing w:after="200"/>
      </w:pPr>
      <w:r>
        <w:rPr>
          <w:rStyle w:val="af"/>
          <w:rFonts w:ascii="Calibri" w:hAnsi="Calibri"/>
        </w:rPr>
        <w:endnoteRef/>
      </w:r>
      <w:r>
        <w:tab/>
        <w:t>Άρθρο 73 παρ. 5.</w:t>
      </w:r>
    </w:p>
  </w:endnote>
  <w:endnote w:id="28">
    <w:p w:rsidR="00BE41F2" w:rsidRDefault="00BE41F2" w:rsidP="00BE41F2">
      <w:pPr>
        <w:pStyle w:val="ad"/>
        <w:tabs>
          <w:tab w:val="left" w:pos="284"/>
        </w:tabs>
        <w:spacing w:after="200"/>
      </w:pPr>
      <w:r>
        <w:rPr>
          <w:rStyle w:val="af"/>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E41F2" w:rsidRDefault="00BE41F2" w:rsidP="00BE41F2">
      <w:pPr>
        <w:pStyle w:val="ad"/>
        <w:tabs>
          <w:tab w:val="left" w:pos="284"/>
        </w:tabs>
        <w:spacing w:after="200"/>
      </w:pPr>
      <w:r>
        <w:rPr>
          <w:rStyle w:val="af"/>
          <w:rFonts w:ascii="Calibri" w:hAnsi="Calibri"/>
        </w:rPr>
        <w:endnoteRef/>
      </w:r>
      <w:r>
        <w:tab/>
        <w:t>Όπως προσδιορίζεται στο άρθρο 24 ή στα έγγραφα της σύμβασης</w:t>
      </w:r>
      <w:r>
        <w:rPr>
          <w:b/>
          <w:i/>
        </w:rPr>
        <w:t>.</w:t>
      </w:r>
    </w:p>
  </w:endnote>
  <w:endnote w:id="30">
    <w:p w:rsidR="00BE41F2" w:rsidRDefault="00BE41F2" w:rsidP="00BE41F2">
      <w:pPr>
        <w:pStyle w:val="ad"/>
        <w:tabs>
          <w:tab w:val="left" w:pos="284"/>
        </w:tabs>
        <w:spacing w:after="200"/>
      </w:pPr>
      <w:r>
        <w:rPr>
          <w:rStyle w:val="af"/>
          <w:rFonts w:ascii="Calibri" w:hAnsi="Calibri"/>
        </w:rPr>
        <w:endnoteRef/>
      </w:r>
      <w:r>
        <w:tab/>
        <w:t>Πρβλ άρθρο 48.</w:t>
      </w:r>
    </w:p>
  </w:endnote>
  <w:endnote w:id="31">
    <w:p w:rsidR="00BE41F2" w:rsidRDefault="00BE41F2" w:rsidP="00BE41F2">
      <w:pPr>
        <w:pStyle w:val="ad"/>
        <w:tabs>
          <w:tab w:val="left" w:pos="284"/>
        </w:tabs>
        <w:spacing w:after="200"/>
      </w:pPr>
      <w:r>
        <w:rPr>
          <w:rStyle w:val="af"/>
          <w:rFonts w:ascii="Calibri" w:hAnsi="Calibri"/>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E41F2" w:rsidRDefault="00BE41F2" w:rsidP="00BE41F2">
      <w:pPr>
        <w:pStyle w:val="ad"/>
        <w:tabs>
          <w:tab w:val="left" w:pos="284"/>
        </w:tabs>
        <w:spacing w:after="200"/>
      </w:pPr>
      <w:r>
        <w:rPr>
          <w:rStyle w:val="af"/>
          <w:rFonts w:ascii="Calibri" w:hAnsi="Calibri"/>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E41F2" w:rsidRDefault="00BE41F2" w:rsidP="00BE41F2">
      <w:pPr>
        <w:pStyle w:val="ad"/>
        <w:tabs>
          <w:tab w:val="left" w:pos="284"/>
        </w:tabs>
        <w:spacing w:after="200"/>
      </w:pPr>
      <w:r>
        <w:rPr>
          <w:rStyle w:val="af"/>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E41F2" w:rsidRDefault="00BE41F2" w:rsidP="00BE41F2">
      <w:pPr>
        <w:pStyle w:val="ad"/>
        <w:tabs>
          <w:tab w:val="left" w:pos="284"/>
        </w:tabs>
        <w:spacing w:after="200"/>
      </w:pPr>
      <w:r>
        <w:rPr>
          <w:rStyle w:val="af"/>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E41F2" w:rsidRDefault="00BE41F2" w:rsidP="00BE41F2">
      <w:pPr>
        <w:pStyle w:val="ad"/>
        <w:tabs>
          <w:tab w:val="left" w:pos="284"/>
        </w:tabs>
        <w:spacing w:after="200"/>
      </w:pPr>
      <w:r>
        <w:rPr>
          <w:rStyle w:val="af"/>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E41F2" w:rsidRDefault="00BE41F2" w:rsidP="00BE41F2">
      <w:pPr>
        <w:pStyle w:val="ad"/>
        <w:tabs>
          <w:tab w:val="left" w:pos="284"/>
        </w:tabs>
        <w:spacing w:after="200"/>
      </w:pPr>
      <w:r>
        <w:rPr>
          <w:rStyle w:val="af"/>
          <w:rFonts w:ascii="Calibri" w:hAnsi="Calibri"/>
        </w:rPr>
        <w:endnoteRef/>
      </w:r>
      <w:r>
        <w:tab/>
        <w:t xml:space="preserve">Π.χ αναλογία μεταξύ περιουσιακών στοιχείων και υποχρεώσεων </w:t>
      </w:r>
    </w:p>
  </w:endnote>
  <w:endnote w:id="37">
    <w:p w:rsidR="00BE41F2" w:rsidRDefault="00BE41F2" w:rsidP="00BE41F2">
      <w:pPr>
        <w:pStyle w:val="ad"/>
        <w:tabs>
          <w:tab w:val="left" w:pos="284"/>
        </w:tabs>
        <w:spacing w:after="200"/>
      </w:pPr>
      <w:r>
        <w:rPr>
          <w:rStyle w:val="af"/>
          <w:rFonts w:ascii="Calibri" w:hAnsi="Calibri"/>
        </w:rPr>
        <w:endnoteRef/>
      </w:r>
      <w:r>
        <w:tab/>
        <w:t xml:space="preserve">Π.χ αναλογία μεταξύ περιουσιακών στοιχείων και υποχρεώσεων </w:t>
      </w:r>
    </w:p>
  </w:endnote>
  <w:endnote w:id="38">
    <w:p w:rsidR="00BE41F2" w:rsidRDefault="00BE41F2" w:rsidP="00BE41F2">
      <w:pPr>
        <w:pStyle w:val="ad"/>
        <w:tabs>
          <w:tab w:val="left" w:pos="284"/>
        </w:tabs>
        <w:spacing w:after="200"/>
      </w:pPr>
      <w:r>
        <w:rPr>
          <w:rStyle w:val="af"/>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E41F2" w:rsidRDefault="00BE41F2" w:rsidP="00BE41F2">
      <w:pPr>
        <w:pStyle w:val="ad"/>
        <w:tabs>
          <w:tab w:val="left" w:pos="284"/>
        </w:tabs>
        <w:spacing w:after="200"/>
      </w:pPr>
      <w:r>
        <w:rPr>
          <w:rStyle w:val="af"/>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E41F2" w:rsidRDefault="00BE41F2" w:rsidP="00BE41F2">
      <w:pPr>
        <w:pStyle w:val="ad"/>
        <w:tabs>
          <w:tab w:val="left" w:pos="284"/>
        </w:tabs>
        <w:spacing w:after="200"/>
      </w:pPr>
      <w:r>
        <w:rPr>
          <w:rStyle w:val="af"/>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E41F2" w:rsidRDefault="00BE41F2" w:rsidP="00BE41F2">
      <w:pPr>
        <w:pStyle w:val="ad"/>
        <w:tabs>
          <w:tab w:val="left" w:pos="284"/>
        </w:tabs>
        <w:spacing w:after="200"/>
      </w:pPr>
      <w:r>
        <w:rPr>
          <w:rStyle w:val="af"/>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E41F2" w:rsidRDefault="00BE41F2" w:rsidP="00BE41F2">
      <w:pPr>
        <w:pStyle w:val="ad"/>
        <w:tabs>
          <w:tab w:val="left" w:pos="284"/>
        </w:tabs>
        <w:spacing w:after="200"/>
      </w:pPr>
      <w:r>
        <w:rPr>
          <w:rStyle w:val="af"/>
          <w:rFonts w:ascii="Calibri" w:hAnsi="Calibri"/>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E41F2" w:rsidRDefault="00BE41F2" w:rsidP="00BE41F2">
      <w:pPr>
        <w:pStyle w:val="ad"/>
        <w:tabs>
          <w:tab w:val="left" w:pos="284"/>
        </w:tabs>
        <w:spacing w:after="200"/>
      </w:pPr>
      <w:r>
        <w:rPr>
          <w:rStyle w:val="af"/>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E41F2" w:rsidRDefault="00BE41F2" w:rsidP="00BE41F2">
      <w:pPr>
        <w:pStyle w:val="ad"/>
        <w:tabs>
          <w:tab w:val="left" w:pos="284"/>
        </w:tabs>
        <w:spacing w:after="200"/>
      </w:pPr>
      <w:r>
        <w:rPr>
          <w:rStyle w:val="af"/>
          <w:rFonts w:ascii="Calibri" w:hAnsi="Calibri"/>
        </w:rPr>
        <w:endnoteRef/>
      </w:r>
      <w:r>
        <w:tab/>
        <w:t>Διευκρινίστε ποιο στοιχείο αφορά η απάντηση.</w:t>
      </w:r>
    </w:p>
  </w:endnote>
  <w:endnote w:id="45">
    <w:p w:rsidR="00BE41F2" w:rsidRDefault="00BE41F2" w:rsidP="00BE41F2">
      <w:pPr>
        <w:pStyle w:val="ad"/>
        <w:tabs>
          <w:tab w:val="left" w:pos="284"/>
        </w:tabs>
        <w:spacing w:after="200"/>
      </w:pPr>
      <w:r>
        <w:rPr>
          <w:rStyle w:val="af"/>
          <w:rFonts w:ascii="Calibri" w:hAnsi="Calibri"/>
        </w:rPr>
        <w:endnoteRef/>
      </w:r>
      <w:r>
        <w:tab/>
        <w:t>Επαναλάβετε όσες φορές χρειάζεται.</w:t>
      </w:r>
    </w:p>
  </w:endnote>
  <w:endnote w:id="46">
    <w:p w:rsidR="00BE41F2" w:rsidRDefault="00BE41F2" w:rsidP="00BE41F2">
      <w:pPr>
        <w:pStyle w:val="ad"/>
        <w:tabs>
          <w:tab w:val="left" w:pos="284"/>
        </w:tabs>
        <w:spacing w:after="200"/>
      </w:pPr>
      <w:r>
        <w:rPr>
          <w:rStyle w:val="af"/>
          <w:rFonts w:ascii="Calibri" w:hAnsi="Calibri"/>
        </w:rPr>
        <w:endnoteRef/>
      </w:r>
      <w:r>
        <w:tab/>
        <w:t>Επαναλάβετε όσες φορές χρειάζεται.</w:t>
      </w:r>
    </w:p>
  </w:endnote>
  <w:endnote w:id="47">
    <w:p w:rsidR="00BE41F2" w:rsidRDefault="00BE41F2" w:rsidP="00BE41F2">
      <w:pPr>
        <w:pStyle w:val="ad"/>
        <w:tabs>
          <w:tab w:val="left" w:pos="284"/>
        </w:tabs>
        <w:spacing w:after="200"/>
      </w:pPr>
      <w:r>
        <w:rPr>
          <w:rStyle w:val="af"/>
          <w:rFonts w:ascii="Calibri" w:hAnsi="Calibri"/>
        </w:rPr>
        <w:endnoteRef/>
      </w:r>
      <w:r>
        <w:tab/>
        <w:t>Πρβλ και άρθρο 1 ν. 4250/2014</w:t>
      </w:r>
    </w:p>
  </w:endnote>
  <w:endnote w:id="48">
    <w:p w:rsidR="00BE41F2" w:rsidRDefault="00BE41F2" w:rsidP="00BE41F2">
      <w:pPr>
        <w:pStyle w:val="ad"/>
        <w:tabs>
          <w:tab w:val="left" w:pos="284"/>
        </w:tabs>
        <w:spacing w:after="200"/>
      </w:pPr>
      <w:r>
        <w:rPr>
          <w:rStyle w:val="af"/>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ndale Sans UI">
    <w:altName w:val="Calibri"/>
    <w:charset w:val="A1"/>
    <w:family w:val="auto"/>
    <w:pitch w:val="variable"/>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F2" w:rsidRDefault="00BE41F2" w:rsidP="00BE41F2">
      <w:pPr>
        <w:spacing w:after="0" w:line="240" w:lineRule="auto"/>
      </w:pPr>
      <w:r>
        <w:separator/>
      </w:r>
    </w:p>
  </w:footnote>
  <w:footnote w:type="continuationSeparator" w:id="0">
    <w:p w:rsidR="00BE41F2" w:rsidRDefault="00BE41F2" w:rsidP="00BE4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F22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128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82E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AC9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5C2F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086A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2E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D8C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204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BA2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4"/>
    <w:lvl w:ilvl="0">
      <w:start w:val="1"/>
      <w:numFmt w:val="decimal"/>
      <w:lvlText w:val="%1."/>
      <w:lvlJc w:val="left"/>
      <w:pPr>
        <w:tabs>
          <w:tab w:val="num" w:pos="1700"/>
        </w:tabs>
        <w:ind w:left="1700" w:hanging="600"/>
      </w:pPr>
      <w:rPr>
        <w:rFonts w:ascii="Arial" w:hAnsi="Arial" w:cs="Arial" w:hint="default"/>
        <w:b/>
        <w:bCs/>
        <w:sz w:val="20"/>
        <w:szCs w:val="20"/>
      </w:r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1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singleLevel"/>
    <w:tmpl w:val="0000000F"/>
    <w:name w:val="WW8Num15"/>
    <w:lvl w:ilvl="0">
      <w:start w:val="6"/>
      <w:numFmt w:val="decimal"/>
      <w:lvlText w:val="%1."/>
      <w:lvlJc w:val="left"/>
      <w:pPr>
        <w:tabs>
          <w:tab w:val="num" w:pos="1460"/>
        </w:tabs>
        <w:ind w:left="1460" w:hanging="360"/>
      </w:pPr>
      <w:rPr>
        <w:rFonts w:ascii="Arial" w:hAnsi="Arial" w:cs="Symbol" w:hint="default"/>
        <w:b/>
        <w:bCs/>
        <w:spacing w:val="0"/>
        <w:sz w:val="20"/>
      </w:rPr>
    </w:lvl>
  </w:abstractNum>
  <w:abstractNum w:abstractNumId="13" w15:restartNumberingAfterBreak="0">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14" w15:restartNumberingAfterBreak="0">
    <w:nsid w:val="000B5F9B"/>
    <w:multiLevelType w:val="hybridMultilevel"/>
    <w:tmpl w:val="97562530"/>
    <w:lvl w:ilvl="0" w:tplc="F4284AD4">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02E83AEA"/>
    <w:multiLevelType w:val="hybridMultilevel"/>
    <w:tmpl w:val="EB42D780"/>
    <w:lvl w:ilvl="0" w:tplc="37C6186A">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3BA34DE"/>
    <w:multiLevelType w:val="hybridMultilevel"/>
    <w:tmpl w:val="F8C091FA"/>
    <w:lvl w:ilvl="0" w:tplc="0408000F">
      <w:start w:val="1"/>
      <w:numFmt w:val="decimal"/>
      <w:lvlText w:val="%1."/>
      <w:lvlJc w:val="left"/>
      <w:pPr>
        <w:tabs>
          <w:tab w:val="num" w:pos="360"/>
        </w:tabs>
        <w:ind w:left="360" w:hanging="360"/>
      </w:pPr>
      <w:rPr>
        <w:b w:val="0"/>
      </w:r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7" w15:restartNumberingAfterBreak="0">
    <w:nsid w:val="0AD13630"/>
    <w:multiLevelType w:val="multilevel"/>
    <w:tmpl w:val="561CD27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D203676"/>
    <w:multiLevelType w:val="multilevel"/>
    <w:tmpl w:val="F8C091F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119B11E4"/>
    <w:multiLevelType w:val="hybridMultilevel"/>
    <w:tmpl w:val="0C56A7F2"/>
    <w:lvl w:ilvl="0" w:tplc="5F7ED660">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16AB58B0"/>
    <w:multiLevelType w:val="hybridMultilevel"/>
    <w:tmpl w:val="A76C508A"/>
    <w:lvl w:ilvl="0" w:tplc="C59CA5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1A6715A0"/>
    <w:multiLevelType w:val="multilevel"/>
    <w:tmpl w:val="8DA47898"/>
    <w:lvl w:ilvl="0">
      <w:start w:val="1"/>
      <w:numFmt w:val="decimal"/>
      <w:lvlText w:val="%1."/>
      <w:lvlJc w:val="left"/>
      <w:pPr>
        <w:tabs>
          <w:tab w:val="num" w:pos="1734"/>
        </w:tabs>
        <w:ind w:left="1734" w:hanging="600"/>
      </w:pPr>
      <w:rPr>
        <w:b/>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DE91D4D"/>
    <w:multiLevelType w:val="multilevel"/>
    <w:tmpl w:val="86F4CC3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59C0695"/>
    <w:multiLevelType w:val="hybridMultilevel"/>
    <w:tmpl w:val="BB6254D0"/>
    <w:lvl w:ilvl="0" w:tplc="2752B900">
      <w:start w:val="1"/>
      <w:numFmt w:val="decimal"/>
      <w:lvlText w:val="%1."/>
      <w:lvlJc w:val="left"/>
      <w:pPr>
        <w:tabs>
          <w:tab w:val="num" w:pos="360"/>
        </w:tabs>
        <w:ind w:left="360" w:hanging="360"/>
      </w:pPr>
      <w:rPr>
        <w:b w:val="0"/>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289760EF"/>
    <w:multiLevelType w:val="multilevel"/>
    <w:tmpl w:val="A76C508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348D39C4"/>
    <w:multiLevelType w:val="multilevel"/>
    <w:tmpl w:val="B4D0FEC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286AEA"/>
    <w:multiLevelType w:val="hybridMultilevel"/>
    <w:tmpl w:val="A7CCC12C"/>
    <w:lvl w:ilvl="0" w:tplc="04080015">
      <w:start w:val="1"/>
      <w:numFmt w:val="upp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3A9231C0"/>
    <w:multiLevelType w:val="hybridMultilevel"/>
    <w:tmpl w:val="AB183E9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41115FC8"/>
    <w:multiLevelType w:val="hybridMultilevel"/>
    <w:tmpl w:val="84FC383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15:restartNumberingAfterBreak="0">
    <w:nsid w:val="42F4599B"/>
    <w:multiLevelType w:val="hybridMultilevel"/>
    <w:tmpl w:val="B790C4E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15:restartNumberingAfterBreak="0">
    <w:nsid w:val="4652687B"/>
    <w:multiLevelType w:val="hybridMultilevel"/>
    <w:tmpl w:val="107226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4AE446C1"/>
    <w:multiLevelType w:val="hybridMultilevel"/>
    <w:tmpl w:val="EEA267C4"/>
    <w:lvl w:ilvl="0" w:tplc="23E6A64C">
      <w:start w:val="1"/>
      <w:numFmt w:val="decimal"/>
      <w:lvlText w:val="%1."/>
      <w:lvlJc w:val="left"/>
      <w:pPr>
        <w:ind w:left="360" w:hanging="360"/>
      </w:pPr>
      <w:rPr>
        <w:b w:val="0"/>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4B095152"/>
    <w:multiLevelType w:val="hybridMultilevel"/>
    <w:tmpl w:val="0B8A1084"/>
    <w:lvl w:ilvl="0" w:tplc="04080015">
      <w:start w:val="1"/>
      <w:numFmt w:val="upp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4D89362A"/>
    <w:multiLevelType w:val="hybridMultilevel"/>
    <w:tmpl w:val="8AAC8288"/>
    <w:lvl w:ilvl="0" w:tplc="36EE9F06">
      <w:start w:val="1"/>
      <w:numFmt w:val="upperLetter"/>
      <w:lvlText w:val="%1."/>
      <w:lvlJc w:val="left"/>
      <w:pPr>
        <w:tabs>
          <w:tab w:val="num" w:pos="360"/>
        </w:tabs>
        <w:ind w:left="360" w:hanging="360"/>
      </w:pPr>
      <w:rPr>
        <w:rFonts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15:restartNumberingAfterBreak="0">
    <w:nsid w:val="5017393E"/>
    <w:multiLevelType w:val="multilevel"/>
    <w:tmpl w:val="C554B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4B60775"/>
    <w:multiLevelType w:val="hybridMultilevel"/>
    <w:tmpl w:val="B43A9CD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15:restartNumberingAfterBreak="0">
    <w:nsid w:val="55561201"/>
    <w:multiLevelType w:val="hybridMultilevel"/>
    <w:tmpl w:val="F16EA634"/>
    <w:lvl w:ilvl="0" w:tplc="43D0CEE0">
      <w:start w:val="1"/>
      <w:numFmt w:val="decimal"/>
      <w:lvlText w:val="%1"/>
      <w:lvlJc w:val="left"/>
      <w:pPr>
        <w:tabs>
          <w:tab w:val="num" w:pos="1410"/>
        </w:tabs>
        <w:ind w:left="1410" w:hanging="615"/>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7" w15:restartNumberingAfterBreak="0">
    <w:nsid w:val="5695569C"/>
    <w:multiLevelType w:val="hybridMultilevel"/>
    <w:tmpl w:val="9180642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32357C"/>
    <w:multiLevelType w:val="hybridMultilevel"/>
    <w:tmpl w:val="C554BF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62286EAF"/>
    <w:multiLevelType w:val="hybridMultilevel"/>
    <w:tmpl w:val="E90E7DC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15:restartNumberingAfterBreak="0">
    <w:nsid w:val="630507C0"/>
    <w:multiLevelType w:val="hybridMultilevel"/>
    <w:tmpl w:val="BD285BC8"/>
    <w:lvl w:ilvl="0" w:tplc="7D14D188">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15:restartNumberingAfterBreak="0">
    <w:nsid w:val="64834822"/>
    <w:multiLevelType w:val="hybridMultilevel"/>
    <w:tmpl w:val="27065876"/>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B363FE"/>
    <w:multiLevelType w:val="multilevel"/>
    <w:tmpl w:val="F7785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E3B2F5E"/>
    <w:multiLevelType w:val="hybridMultilevel"/>
    <w:tmpl w:val="457C22B6"/>
    <w:lvl w:ilvl="0" w:tplc="5F7ED660">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6FE213F1"/>
    <w:multiLevelType w:val="hybridMultilevel"/>
    <w:tmpl w:val="681A24D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5" w15:restartNumberingAfterBreak="0">
    <w:nsid w:val="70165BB5"/>
    <w:multiLevelType w:val="multilevel"/>
    <w:tmpl w:val="CC124A88"/>
    <w:lvl w:ilvl="0">
      <w:start w:val="1"/>
      <w:numFmt w:val="upperLetter"/>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7C16908"/>
    <w:multiLevelType w:val="multilevel"/>
    <w:tmpl w:val="B4D0FEC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7DF0AA5"/>
    <w:multiLevelType w:val="hybridMultilevel"/>
    <w:tmpl w:val="1A26653C"/>
    <w:lvl w:ilvl="0" w:tplc="1E0C35DE">
      <w:start w:val="4"/>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CDF4AEA"/>
    <w:multiLevelType w:val="hybridMultilevel"/>
    <w:tmpl w:val="3B36D700"/>
    <w:lvl w:ilvl="0" w:tplc="7D14D188">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7D6A1620"/>
    <w:multiLevelType w:val="hybridMultilevel"/>
    <w:tmpl w:val="A06A9C0E"/>
    <w:lvl w:ilvl="0" w:tplc="CFCED26E">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0"/>
  </w:num>
  <w:num w:numId="7">
    <w:abstractNumId w:val="28"/>
  </w:num>
  <w:num w:numId="8">
    <w:abstractNumId w:val="43"/>
  </w:num>
  <w:num w:numId="9">
    <w:abstractNumId w:val="40"/>
  </w:num>
  <w:num w:numId="10">
    <w:abstractNumId w:val="48"/>
  </w:num>
  <w:num w:numId="11">
    <w:abstractNumId w:val="33"/>
  </w:num>
  <w:num w:numId="12">
    <w:abstractNumId w:val="49"/>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39"/>
  </w:num>
  <w:num w:numId="24">
    <w:abstractNumId w:val="37"/>
  </w:num>
  <w:num w:numId="25">
    <w:abstractNumId w:val="41"/>
  </w:num>
  <w:num w:numId="26">
    <w:abstractNumId w:val="38"/>
  </w:num>
  <w:num w:numId="27">
    <w:abstractNumId w:val="27"/>
  </w:num>
  <w:num w:numId="28">
    <w:abstractNumId w:val="20"/>
  </w:num>
  <w:num w:numId="29">
    <w:abstractNumId w:val="18"/>
  </w:num>
  <w:num w:numId="30">
    <w:abstractNumId w:val="14"/>
  </w:num>
  <w:num w:numId="31">
    <w:abstractNumId w:val="24"/>
  </w:num>
  <w:num w:numId="32">
    <w:abstractNumId w:val="44"/>
  </w:num>
  <w:num w:numId="33">
    <w:abstractNumId w:val="34"/>
  </w:num>
  <w:num w:numId="34">
    <w:abstractNumId w:val="29"/>
  </w:num>
  <w:num w:numId="35">
    <w:abstractNumId w:val="17"/>
  </w:num>
  <w:num w:numId="36">
    <w:abstractNumId w:val="42"/>
  </w:num>
  <w:num w:numId="37">
    <w:abstractNumId w:val="22"/>
  </w:num>
  <w:num w:numId="38">
    <w:abstractNumId w:val="46"/>
  </w:num>
  <w:num w:numId="39">
    <w:abstractNumId w:val="25"/>
  </w:num>
  <w:num w:numId="40">
    <w:abstractNumId w:val="45"/>
  </w:num>
  <w:num w:numId="41">
    <w:abstractNumId w:val="23"/>
  </w:num>
  <w:num w:numId="42">
    <w:abstractNumId w:val="10"/>
  </w:num>
  <w:num w:numId="43">
    <w:abstractNumId w:val="12"/>
  </w:num>
  <w:num w:numId="44">
    <w:abstractNumId w:val="13"/>
  </w:num>
  <w:num w:numId="45">
    <w:abstractNumId w:val="32"/>
  </w:num>
  <w:num w:numId="46">
    <w:abstractNumId w:val="26"/>
  </w:num>
  <w:num w:numId="47">
    <w:abstractNumId w:val="47"/>
  </w:num>
  <w:num w:numId="48">
    <w:abstractNumId w:val="31"/>
  </w:num>
  <w:num w:numId="49">
    <w:abstractNumId w:val="1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48"/>
    <w:rsid w:val="000B0052"/>
    <w:rsid w:val="00216BD7"/>
    <w:rsid w:val="002F0075"/>
    <w:rsid w:val="007B010C"/>
    <w:rsid w:val="00A82648"/>
    <w:rsid w:val="00BE41F2"/>
    <w:rsid w:val="00CD6C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2E1F8-44ED-4645-8E7F-7569E4D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BE41F2"/>
    <w:pPr>
      <w:keepNext/>
      <w:spacing w:after="0" w:line="240" w:lineRule="auto"/>
      <w:ind w:left="-180"/>
      <w:jc w:val="both"/>
      <w:outlineLvl w:val="0"/>
    </w:pPr>
    <w:rPr>
      <w:rFonts w:ascii="Times New Roman" w:eastAsia="Times New Roman" w:hAnsi="Times New Roman" w:cs="Times New Roman"/>
      <w:sz w:val="28"/>
      <w:szCs w:val="24"/>
      <w:lang w:eastAsia="el-GR"/>
    </w:rPr>
  </w:style>
  <w:style w:type="paragraph" w:styleId="2">
    <w:name w:val="heading 2"/>
    <w:basedOn w:val="a"/>
    <w:next w:val="a"/>
    <w:link w:val="2Char"/>
    <w:qFormat/>
    <w:rsid w:val="00BE41F2"/>
    <w:pPr>
      <w:keepNext/>
      <w:spacing w:after="0" w:line="240" w:lineRule="auto"/>
      <w:outlineLvl w:val="1"/>
    </w:pPr>
    <w:rPr>
      <w:rFonts w:ascii="Arial" w:eastAsia="Times New Roman" w:hAnsi="Arial" w:cs="Arial"/>
      <w:b/>
      <w:bCs/>
      <w:szCs w:val="24"/>
      <w:lang w:eastAsia="el-GR"/>
    </w:rPr>
  </w:style>
  <w:style w:type="paragraph" w:styleId="3">
    <w:name w:val="heading 3"/>
    <w:basedOn w:val="a"/>
    <w:next w:val="a"/>
    <w:link w:val="3Char"/>
    <w:qFormat/>
    <w:rsid w:val="00BE41F2"/>
    <w:pPr>
      <w:keepNext/>
      <w:spacing w:after="0" w:line="240" w:lineRule="auto"/>
      <w:jc w:val="center"/>
      <w:outlineLvl w:val="2"/>
    </w:pPr>
    <w:rPr>
      <w:rFonts w:ascii="Arial" w:eastAsia="Times New Roman" w:hAnsi="Arial" w:cs="Arial"/>
      <w:b/>
      <w:bCs/>
      <w:sz w:val="24"/>
      <w:szCs w:val="24"/>
      <w:u w:val="single"/>
      <w:lang w:eastAsia="el-GR"/>
    </w:rPr>
  </w:style>
  <w:style w:type="paragraph" w:styleId="4">
    <w:name w:val="heading 4"/>
    <w:basedOn w:val="a"/>
    <w:next w:val="a"/>
    <w:link w:val="4Char"/>
    <w:qFormat/>
    <w:rsid w:val="00BE41F2"/>
    <w:pPr>
      <w:keepNext/>
      <w:spacing w:after="0" w:line="240" w:lineRule="auto"/>
      <w:outlineLvl w:val="3"/>
    </w:pPr>
    <w:rPr>
      <w:rFonts w:ascii="Times New Roman" w:eastAsia="Times New Roman" w:hAnsi="Times New Roman" w:cs="Times New Roman"/>
      <w:b/>
      <w:bCs/>
      <w:sz w:val="28"/>
      <w:szCs w:val="24"/>
      <w:lang w:eastAsia="el-GR"/>
    </w:rPr>
  </w:style>
  <w:style w:type="paragraph" w:styleId="5">
    <w:name w:val="heading 5"/>
    <w:basedOn w:val="a"/>
    <w:next w:val="a"/>
    <w:link w:val="5Char"/>
    <w:qFormat/>
    <w:rsid w:val="00BE41F2"/>
    <w:pPr>
      <w:keepNext/>
      <w:spacing w:after="0" w:line="240" w:lineRule="auto"/>
      <w:ind w:left="-180"/>
      <w:jc w:val="both"/>
      <w:outlineLvl w:val="4"/>
    </w:pPr>
    <w:rPr>
      <w:rFonts w:ascii="Times New Roman" w:eastAsia="Times New Roman" w:hAnsi="Times New Roman" w:cs="Times New Roman"/>
      <w:b/>
      <w:bCs/>
      <w:sz w:val="28"/>
      <w:szCs w:val="24"/>
      <w:lang w:eastAsia="el-GR"/>
    </w:rPr>
  </w:style>
  <w:style w:type="paragraph" w:styleId="6">
    <w:name w:val="heading 6"/>
    <w:basedOn w:val="a"/>
    <w:next w:val="a"/>
    <w:link w:val="6Char"/>
    <w:qFormat/>
    <w:rsid w:val="00BE41F2"/>
    <w:pPr>
      <w:keepNext/>
      <w:tabs>
        <w:tab w:val="left" w:pos="5580"/>
      </w:tabs>
      <w:spacing w:after="0" w:line="240" w:lineRule="auto"/>
      <w:ind w:left="-360" w:right="1141"/>
      <w:jc w:val="both"/>
      <w:outlineLvl w:val="5"/>
    </w:pPr>
    <w:rPr>
      <w:rFonts w:ascii="Times New Roman" w:eastAsia="Times New Roman" w:hAnsi="Times New Roman" w:cs="Times New Roman"/>
      <w:sz w:val="28"/>
      <w:szCs w:val="24"/>
      <w:lang w:eastAsia="el-GR"/>
    </w:rPr>
  </w:style>
  <w:style w:type="paragraph" w:styleId="7">
    <w:name w:val="heading 7"/>
    <w:basedOn w:val="a"/>
    <w:next w:val="a"/>
    <w:link w:val="7Char"/>
    <w:qFormat/>
    <w:rsid w:val="00BE41F2"/>
    <w:pPr>
      <w:keepNext/>
      <w:spacing w:after="0" w:line="240" w:lineRule="auto"/>
      <w:ind w:left="-180"/>
      <w:outlineLvl w:val="6"/>
    </w:pPr>
    <w:rPr>
      <w:rFonts w:ascii="Times New Roman" w:eastAsia="Times New Roman" w:hAnsi="Times New Roman" w:cs="Times New Roman"/>
      <w:b/>
      <w:bCs/>
      <w:sz w:val="24"/>
      <w:szCs w:val="24"/>
      <w:lang w:eastAsia="el-GR"/>
    </w:rPr>
  </w:style>
  <w:style w:type="paragraph" w:styleId="8">
    <w:name w:val="heading 8"/>
    <w:basedOn w:val="a"/>
    <w:next w:val="a"/>
    <w:link w:val="8Char"/>
    <w:qFormat/>
    <w:rsid w:val="00BE41F2"/>
    <w:pPr>
      <w:keepNext/>
      <w:spacing w:after="0" w:line="240" w:lineRule="auto"/>
      <w:outlineLvl w:val="7"/>
    </w:pPr>
    <w:rPr>
      <w:rFonts w:ascii="Times New Roman" w:eastAsia="Times New Roman" w:hAnsi="Times New Roman" w:cs="Times New Roman"/>
      <w:b/>
      <w:bCs/>
      <w:sz w:val="32"/>
      <w:szCs w:val="24"/>
      <w:lang w:eastAsia="el-GR"/>
    </w:rPr>
  </w:style>
  <w:style w:type="paragraph" w:styleId="9">
    <w:name w:val="heading 9"/>
    <w:basedOn w:val="a"/>
    <w:next w:val="a"/>
    <w:link w:val="9Char"/>
    <w:qFormat/>
    <w:rsid w:val="00BE41F2"/>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E41F2"/>
    <w:rPr>
      <w:rFonts w:ascii="Times New Roman" w:eastAsia="Times New Roman" w:hAnsi="Times New Roman" w:cs="Times New Roman"/>
      <w:sz w:val="28"/>
      <w:szCs w:val="24"/>
      <w:lang w:eastAsia="el-GR"/>
    </w:rPr>
  </w:style>
  <w:style w:type="character" w:customStyle="1" w:styleId="2Char">
    <w:name w:val="Επικεφαλίδα 2 Char"/>
    <w:basedOn w:val="a0"/>
    <w:link w:val="2"/>
    <w:rsid w:val="00BE41F2"/>
    <w:rPr>
      <w:rFonts w:ascii="Arial" w:eastAsia="Times New Roman" w:hAnsi="Arial" w:cs="Arial"/>
      <w:b/>
      <w:bCs/>
      <w:szCs w:val="24"/>
      <w:lang w:eastAsia="el-GR"/>
    </w:rPr>
  </w:style>
  <w:style w:type="character" w:customStyle="1" w:styleId="3Char">
    <w:name w:val="Επικεφαλίδα 3 Char"/>
    <w:basedOn w:val="a0"/>
    <w:link w:val="3"/>
    <w:rsid w:val="00BE41F2"/>
    <w:rPr>
      <w:rFonts w:ascii="Arial" w:eastAsia="Times New Roman" w:hAnsi="Arial" w:cs="Arial"/>
      <w:b/>
      <w:bCs/>
      <w:sz w:val="24"/>
      <w:szCs w:val="24"/>
      <w:u w:val="single"/>
      <w:lang w:eastAsia="el-GR"/>
    </w:rPr>
  </w:style>
  <w:style w:type="character" w:customStyle="1" w:styleId="4Char">
    <w:name w:val="Επικεφαλίδα 4 Char"/>
    <w:basedOn w:val="a0"/>
    <w:link w:val="4"/>
    <w:rsid w:val="00BE41F2"/>
    <w:rPr>
      <w:rFonts w:ascii="Times New Roman" w:eastAsia="Times New Roman" w:hAnsi="Times New Roman" w:cs="Times New Roman"/>
      <w:b/>
      <w:bCs/>
      <w:sz w:val="28"/>
      <w:szCs w:val="24"/>
      <w:lang w:eastAsia="el-GR"/>
    </w:rPr>
  </w:style>
  <w:style w:type="character" w:customStyle="1" w:styleId="5Char">
    <w:name w:val="Επικεφαλίδα 5 Char"/>
    <w:basedOn w:val="a0"/>
    <w:link w:val="5"/>
    <w:rsid w:val="00BE41F2"/>
    <w:rPr>
      <w:rFonts w:ascii="Times New Roman" w:eastAsia="Times New Roman" w:hAnsi="Times New Roman" w:cs="Times New Roman"/>
      <w:b/>
      <w:bCs/>
      <w:sz w:val="28"/>
      <w:szCs w:val="24"/>
      <w:lang w:eastAsia="el-GR"/>
    </w:rPr>
  </w:style>
  <w:style w:type="character" w:customStyle="1" w:styleId="6Char">
    <w:name w:val="Επικεφαλίδα 6 Char"/>
    <w:basedOn w:val="a0"/>
    <w:link w:val="6"/>
    <w:rsid w:val="00BE41F2"/>
    <w:rPr>
      <w:rFonts w:ascii="Times New Roman" w:eastAsia="Times New Roman" w:hAnsi="Times New Roman" w:cs="Times New Roman"/>
      <w:sz w:val="28"/>
      <w:szCs w:val="24"/>
      <w:lang w:eastAsia="el-GR"/>
    </w:rPr>
  </w:style>
  <w:style w:type="character" w:customStyle="1" w:styleId="7Char">
    <w:name w:val="Επικεφαλίδα 7 Char"/>
    <w:basedOn w:val="a0"/>
    <w:link w:val="7"/>
    <w:rsid w:val="00BE41F2"/>
    <w:rPr>
      <w:rFonts w:ascii="Times New Roman" w:eastAsia="Times New Roman" w:hAnsi="Times New Roman" w:cs="Times New Roman"/>
      <w:b/>
      <w:bCs/>
      <w:sz w:val="24"/>
      <w:szCs w:val="24"/>
      <w:lang w:eastAsia="el-GR"/>
    </w:rPr>
  </w:style>
  <w:style w:type="character" w:customStyle="1" w:styleId="8Char">
    <w:name w:val="Επικεφαλίδα 8 Char"/>
    <w:basedOn w:val="a0"/>
    <w:link w:val="8"/>
    <w:rsid w:val="00BE41F2"/>
    <w:rPr>
      <w:rFonts w:ascii="Times New Roman" w:eastAsia="Times New Roman" w:hAnsi="Times New Roman" w:cs="Times New Roman"/>
      <w:b/>
      <w:bCs/>
      <w:sz w:val="32"/>
      <w:szCs w:val="24"/>
      <w:lang w:eastAsia="el-GR"/>
    </w:rPr>
  </w:style>
  <w:style w:type="character" w:customStyle="1" w:styleId="9Char">
    <w:name w:val="Επικεφαλίδα 9 Char"/>
    <w:basedOn w:val="a0"/>
    <w:link w:val="9"/>
    <w:rsid w:val="00BE41F2"/>
    <w:rPr>
      <w:rFonts w:ascii="Arial" w:eastAsia="Times New Roman" w:hAnsi="Arial" w:cs="Arial"/>
      <w:lang w:eastAsia="el-GR"/>
    </w:rPr>
  </w:style>
  <w:style w:type="numbering" w:customStyle="1" w:styleId="10">
    <w:name w:val="Χωρίς λίστα1"/>
    <w:next w:val="a2"/>
    <w:uiPriority w:val="99"/>
    <w:semiHidden/>
    <w:unhideWhenUsed/>
    <w:rsid w:val="00BE41F2"/>
  </w:style>
  <w:style w:type="paragraph" w:styleId="a3">
    <w:name w:val="header"/>
    <w:basedOn w:val="a"/>
    <w:link w:val="Char"/>
    <w:unhideWhenUsed/>
    <w:rsid w:val="00BE41F2"/>
    <w:pPr>
      <w:tabs>
        <w:tab w:val="center" w:pos="4320"/>
        <w:tab w:val="right" w:pos="8640"/>
      </w:tabs>
      <w:overflowPunct w:val="0"/>
      <w:autoSpaceDE w:val="0"/>
      <w:autoSpaceDN w:val="0"/>
      <w:adjustRightInd w:val="0"/>
      <w:spacing w:after="0" w:line="240" w:lineRule="auto"/>
    </w:pPr>
    <w:rPr>
      <w:rFonts w:ascii="Arial" w:eastAsia="Times New Roman" w:hAnsi="Arial" w:cs="Times New Roman"/>
      <w:szCs w:val="20"/>
    </w:rPr>
  </w:style>
  <w:style w:type="character" w:customStyle="1" w:styleId="Char">
    <w:name w:val="Κεφαλίδα Char"/>
    <w:basedOn w:val="a0"/>
    <w:link w:val="a3"/>
    <w:rsid w:val="00BE41F2"/>
    <w:rPr>
      <w:rFonts w:ascii="Arial" w:eastAsia="Times New Roman" w:hAnsi="Arial" w:cs="Times New Roman"/>
      <w:szCs w:val="20"/>
    </w:rPr>
  </w:style>
  <w:style w:type="paragraph" w:styleId="20">
    <w:name w:val="Body Text 2"/>
    <w:basedOn w:val="a"/>
    <w:link w:val="2Char0"/>
    <w:semiHidden/>
    <w:unhideWhenUsed/>
    <w:rsid w:val="00BE41F2"/>
    <w:pPr>
      <w:spacing w:after="0" w:line="240" w:lineRule="auto"/>
    </w:pPr>
    <w:rPr>
      <w:rFonts w:ascii="Times New Roman" w:eastAsia="Times New Roman" w:hAnsi="Times New Roman" w:cs="Times New Roman"/>
      <w:color w:val="FF00FF"/>
      <w:sz w:val="24"/>
      <w:szCs w:val="24"/>
      <w:lang w:eastAsia="el-GR"/>
    </w:rPr>
  </w:style>
  <w:style w:type="character" w:customStyle="1" w:styleId="2Char0">
    <w:name w:val="Σώμα κείμενου 2 Char"/>
    <w:basedOn w:val="a0"/>
    <w:link w:val="20"/>
    <w:semiHidden/>
    <w:rsid w:val="00BE41F2"/>
    <w:rPr>
      <w:rFonts w:ascii="Times New Roman" w:eastAsia="Times New Roman" w:hAnsi="Times New Roman" w:cs="Times New Roman"/>
      <w:color w:val="FF00FF"/>
      <w:sz w:val="24"/>
      <w:szCs w:val="24"/>
      <w:lang w:eastAsia="el-GR"/>
    </w:rPr>
  </w:style>
  <w:style w:type="paragraph" w:styleId="30">
    <w:name w:val="Body Text 3"/>
    <w:basedOn w:val="a"/>
    <w:link w:val="3Char0"/>
    <w:semiHidden/>
    <w:unhideWhenUsed/>
    <w:rsid w:val="00BE41F2"/>
    <w:pPr>
      <w:spacing w:after="0" w:line="240" w:lineRule="auto"/>
    </w:pPr>
    <w:rPr>
      <w:rFonts w:ascii="Arial" w:eastAsia="Times New Roman" w:hAnsi="Arial" w:cs="Arial"/>
      <w:szCs w:val="24"/>
      <w:lang w:eastAsia="el-GR"/>
    </w:rPr>
  </w:style>
  <w:style w:type="character" w:customStyle="1" w:styleId="3Char0">
    <w:name w:val="Σώμα κείμενου 3 Char"/>
    <w:basedOn w:val="a0"/>
    <w:link w:val="30"/>
    <w:semiHidden/>
    <w:rsid w:val="00BE41F2"/>
    <w:rPr>
      <w:rFonts w:ascii="Arial" w:eastAsia="Times New Roman" w:hAnsi="Arial" w:cs="Arial"/>
      <w:szCs w:val="24"/>
      <w:lang w:eastAsia="el-GR"/>
    </w:rPr>
  </w:style>
  <w:style w:type="paragraph" w:styleId="a4">
    <w:name w:val="Plain Text"/>
    <w:basedOn w:val="a"/>
    <w:link w:val="Char0"/>
    <w:unhideWhenUsed/>
    <w:rsid w:val="00BE41F2"/>
    <w:pPr>
      <w:spacing w:after="0" w:line="240" w:lineRule="auto"/>
    </w:pPr>
    <w:rPr>
      <w:rFonts w:ascii="Courier New" w:eastAsia="Times New Roman" w:hAnsi="Courier New" w:cs="Courier New"/>
      <w:i/>
      <w:color w:val="0000FF"/>
      <w:sz w:val="20"/>
      <w:szCs w:val="20"/>
      <w:lang w:eastAsia="el-GR"/>
    </w:rPr>
  </w:style>
  <w:style w:type="character" w:customStyle="1" w:styleId="Char0">
    <w:name w:val="Απλό κείμενο Char"/>
    <w:basedOn w:val="a0"/>
    <w:link w:val="a4"/>
    <w:rsid w:val="00BE41F2"/>
    <w:rPr>
      <w:rFonts w:ascii="Courier New" w:eastAsia="Times New Roman" w:hAnsi="Courier New" w:cs="Courier New"/>
      <w:i/>
      <w:color w:val="0000FF"/>
      <w:sz w:val="20"/>
      <w:szCs w:val="20"/>
      <w:lang w:eastAsia="el-GR"/>
    </w:rPr>
  </w:style>
  <w:style w:type="paragraph" w:styleId="a5">
    <w:name w:val="Balloon Text"/>
    <w:basedOn w:val="a"/>
    <w:link w:val="Char1"/>
    <w:uiPriority w:val="99"/>
    <w:semiHidden/>
    <w:unhideWhenUsed/>
    <w:rsid w:val="00BE41F2"/>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0"/>
    <w:link w:val="a5"/>
    <w:uiPriority w:val="99"/>
    <w:semiHidden/>
    <w:rsid w:val="00BE41F2"/>
    <w:rPr>
      <w:rFonts w:ascii="Tahoma" w:eastAsia="Times New Roman" w:hAnsi="Tahoma" w:cs="Tahoma"/>
      <w:sz w:val="16"/>
      <w:szCs w:val="16"/>
      <w:lang w:eastAsia="el-GR"/>
    </w:rPr>
  </w:style>
  <w:style w:type="paragraph" w:styleId="a6">
    <w:name w:val="Body Text"/>
    <w:basedOn w:val="a"/>
    <w:link w:val="Char2"/>
    <w:rsid w:val="00BE41F2"/>
    <w:pPr>
      <w:spacing w:after="120" w:line="240" w:lineRule="auto"/>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6"/>
    <w:rsid w:val="00BE41F2"/>
    <w:rPr>
      <w:rFonts w:ascii="Times New Roman" w:eastAsia="Times New Roman" w:hAnsi="Times New Roman" w:cs="Times New Roman"/>
      <w:sz w:val="24"/>
      <w:szCs w:val="24"/>
      <w:lang w:eastAsia="el-GR"/>
    </w:rPr>
  </w:style>
  <w:style w:type="table" w:styleId="a7">
    <w:name w:val="Table Grid"/>
    <w:basedOn w:val="a1"/>
    <w:rsid w:val="00BE41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BE41F2"/>
    <w:pPr>
      <w:spacing w:after="0" w:line="240" w:lineRule="auto"/>
      <w:ind w:left="720"/>
      <w:contextualSpacing/>
    </w:pPr>
    <w:rPr>
      <w:rFonts w:ascii="Times New Roman" w:eastAsia="Times New Roman" w:hAnsi="Times New Roman" w:cs="Times New Roman"/>
      <w:sz w:val="24"/>
      <w:szCs w:val="24"/>
      <w:lang w:eastAsia="el-GR"/>
    </w:rPr>
  </w:style>
  <w:style w:type="paragraph" w:styleId="a9">
    <w:name w:val="macro"/>
    <w:link w:val="Char3"/>
    <w:semiHidden/>
    <w:rsid w:val="00BE41F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har3">
    <w:name w:val="Κείμενο μακροεντολής Char"/>
    <w:basedOn w:val="a0"/>
    <w:link w:val="a9"/>
    <w:semiHidden/>
    <w:rsid w:val="00BE41F2"/>
    <w:rPr>
      <w:rFonts w:ascii="Courier New" w:eastAsia="Times New Roman" w:hAnsi="Courier New" w:cs="Times New Roman"/>
      <w:sz w:val="20"/>
      <w:szCs w:val="20"/>
    </w:rPr>
  </w:style>
  <w:style w:type="paragraph" w:customStyle="1" w:styleId="Normalgr">
    <w:name w:val="Normalgr"/>
    <w:rsid w:val="00BE41F2"/>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customStyle="1" w:styleId="CharCharChar">
    <w:name w:val="Char Char Char"/>
    <w:basedOn w:val="a"/>
    <w:rsid w:val="00BE41F2"/>
    <w:pPr>
      <w:autoSpaceDE w:val="0"/>
      <w:autoSpaceDN w:val="0"/>
      <w:adjustRightInd w:val="0"/>
      <w:spacing w:line="240" w:lineRule="exact"/>
    </w:pPr>
    <w:rPr>
      <w:rFonts w:ascii="Verdana" w:eastAsia="Times New Roman" w:hAnsi="Verdana" w:cs="Times New Roman"/>
      <w:sz w:val="20"/>
      <w:szCs w:val="20"/>
      <w:lang w:val="en-US"/>
    </w:rPr>
  </w:style>
  <w:style w:type="character" w:customStyle="1" w:styleId="CharChar2">
    <w:name w:val="Char Char2"/>
    <w:semiHidden/>
    <w:locked/>
    <w:rsid w:val="00BE41F2"/>
    <w:rPr>
      <w:rFonts w:ascii="Arial" w:hAnsi="Arial" w:cs="Arial"/>
      <w:sz w:val="22"/>
      <w:szCs w:val="24"/>
      <w:lang w:val="el-GR" w:eastAsia="el-GR" w:bidi="ar-SA"/>
    </w:rPr>
  </w:style>
  <w:style w:type="character" w:customStyle="1" w:styleId="aa">
    <w:name w:val="Σύμβολο υποσημείωσης"/>
    <w:rsid w:val="00BE41F2"/>
    <w:rPr>
      <w:vertAlign w:val="superscript"/>
    </w:rPr>
  </w:style>
  <w:style w:type="paragraph" w:customStyle="1" w:styleId="para-1">
    <w:name w:val="para-1"/>
    <w:basedOn w:val="a"/>
    <w:rsid w:val="00BE41F2"/>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styleId="ab">
    <w:name w:val="footnote text"/>
    <w:basedOn w:val="a"/>
    <w:link w:val="Char4"/>
    <w:rsid w:val="00BE41F2"/>
    <w:pPr>
      <w:suppressAutoHyphens/>
      <w:overflowPunct w:val="0"/>
      <w:autoSpaceDE w:val="0"/>
      <w:spacing w:after="120" w:line="240" w:lineRule="auto"/>
      <w:ind w:left="500" w:hanging="200"/>
      <w:jc w:val="both"/>
      <w:textAlignment w:val="baseline"/>
    </w:pPr>
    <w:rPr>
      <w:rFonts w:ascii="Arial" w:eastAsia="Times New Roman" w:hAnsi="Arial" w:cs="Arial"/>
      <w:sz w:val="18"/>
      <w:szCs w:val="18"/>
      <w:lang w:eastAsia="ar-SA"/>
    </w:rPr>
  </w:style>
  <w:style w:type="character" w:customStyle="1" w:styleId="Char4">
    <w:name w:val="Κείμενο υποσημείωσης Char"/>
    <w:basedOn w:val="a0"/>
    <w:link w:val="ab"/>
    <w:rsid w:val="00BE41F2"/>
    <w:rPr>
      <w:rFonts w:ascii="Arial" w:eastAsia="Times New Roman" w:hAnsi="Arial" w:cs="Arial"/>
      <w:sz w:val="18"/>
      <w:szCs w:val="18"/>
      <w:lang w:eastAsia="ar-SA"/>
    </w:rPr>
  </w:style>
  <w:style w:type="paragraph" w:customStyle="1" w:styleId="31">
    <w:name w:val="Σώμα κείμενου με εσοχή 31"/>
    <w:basedOn w:val="a"/>
    <w:rsid w:val="00BE41F2"/>
    <w:pPr>
      <w:suppressAutoHyphens/>
      <w:overflowPunct w:val="0"/>
      <w:autoSpaceDE w:val="0"/>
      <w:spacing w:after="0" w:line="240" w:lineRule="atLeast"/>
      <w:ind w:left="1100"/>
      <w:jc w:val="both"/>
      <w:textAlignment w:val="baseline"/>
    </w:pPr>
    <w:rPr>
      <w:rFonts w:ascii="Arial" w:eastAsia="Times New Roman" w:hAnsi="Arial" w:cs="Arial"/>
      <w:sz w:val="20"/>
      <w:szCs w:val="20"/>
      <w:lang w:eastAsia="ar-SA"/>
    </w:rPr>
  </w:style>
  <w:style w:type="character" w:styleId="-">
    <w:name w:val="Hyperlink"/>
    <w:uiPriority w:val="99"/>
    <w:unhideWhenUsed/>
    <w:rsid w:val="00BE41F2"/>
    <w:rPr>
      <w:color w:val="0000FF"/>
      <w:u w:val="single"/>
    </w:rPr>
  </w:style>
  <w:style w:type="paragraph" w:styleId="ac">
    <w:name w:val="footer"/>
    <w:basedOn w:val="a"/>
    <w:link w:val="Char5"/>
    <w:uiPriority w:val="99"/>
    <w:unhideWhenUsed/>
    <w:rsid w:val="00BE41F2"/>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5">
    <w:name w:val="Υποσέλιδο Char"/>
    <w:basedOn w:val="a0"/>
    <w:link w:val="ac"/>
    <w:uiPriority w:val="99"/>
    <w:rsid w:val="00BE41F2"/>
    <w:rPr>
      <w:rFonts w:ascii="Times New Roman" w:eastAsia="Times New Roman" w:hAnsi="Times New Roman" w:cs="Times New Roman"/>
      <w:sz w:val="24"/>
      <w:szCs w:val="24"/>
      <w:lang w:eastAsia="el-GR"/>
    </w:rPr>
  </w:style>
  <w:style w:type="paragraph" w:styleId="ad">
    <w:name w:val="endnote text"/>
    <w:basedOn w:val="a"/>
    <w:link w:val="Char6"/>
    <w:uiPriority w:val="99"/>
    <w:semiHidden/>
    <w:unhideWhenUsed/>
    <w:rsid w:val="00BE41F2"/>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σημείωσης τέλους Char"/>
    <w:basedOn w:val="a0"/>
    <w:link w:val="ad"/>
    <w:uiPriority w:val="99"/>
    <w:semiHidden/>
    <w:rsid w:val="00BE41F2"/>
    <w:rPr>
      <w:rFonts w:ascii="Times New Roman" w:eastAsia="Times New Roman" w:hAnsi="Times New Roman" w:cs="Times New Roman"/>
      <w:sz w:val="20"/>
      <w:szCs w:val="20"/>
      <w:lang w:eastAsia="el-GR"/>
    </w:rPr>
  </w:style>
  <w:style w:type="character" w:styleId="ae">
    <w:name w:val="endnote reference"/>
    <w:uiPriority w:val="99"/>
    <w:semiHidden/>
    <w:unhideWhenUsed/>
    <w:rsid w:val="00BE41F2"/>
    <w:rPr>
      <w:vertAlign w:val="superscript"/>
    </w:rPr>
  </w:style>
  <w:style w:type="character" w:customStyle="1" w:styleId="DeltaViewInsertion">
    <w:name w:val="DeltaView Insertion"/>
    <w:rsid w:val="00BE41F2"/>
    <w:rPr>
      <w:b/>
      <w:i/>
      <w:spacing w:val="0"/>
      <w:lang w:val="el-GR"/>
    </w:rPr>
  </w:style>
  <w:style w:type="character" w:customStyle="1" w:styleId="af">
    <w:name w:val="Χαρακτήρες σημείωσης τέλους"/>
    <w:rsid w:val="00BE4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4912</Words>
  <Characters>26527</Characters>
  <Application>Microsoft Office Word</Application>
  <DocSecurity>0</DocSecurity>
  <Lines>221</Lines>
  <Paragraphs>62</Paragraphs>
  <ScaleCrop>false</ScaleCrop>
  <Company/>
  <LinksUpToDate>false</LinksUpToDate>
  <CharactersWithSpaces>31377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Βερούτης</dc:creator>
  <cp:keywords/>
  <dc:description/>
  <cp:lastModifiedBy>Matina Kaberi</cp:lastModifiedBy>
  <cp:revision>6</cp:revision>
  <dcterms:created xsi:type="dcterms:W3CDTF">2018-01-11T09:56:00Z</dcterms:created>
  <dcterms:modified xsi:type="dcterms:W3CDTF">2018-03-29T10:28:00Z</dcterms:modified>
</cp:coreProperties>
</file>